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CB6E8" w14:textId="77777777" w:rsidR="00CB6237" w:rsidRDefault="00CB6237" w:rsidP="00CB6237">
      <w:pPr>
        <w:jc w:val="center"/>
        <w:rPr>
          <w:b/>
          <w:lang w:val="ro-RO"/>
        </w:rPr>
      </w:pPr>
      <w:r>
        <w:rPr>
          <w:b/>
          <w:lang w:val="ro-RO"/>
        </w:rPr>
        <w:t>BRIEF comunicate de presă DCRP</w:t>
      </w:r>
    </w:p>
    <w:p w14:paraId="19D184D3" w14:textId="77777777" w:rsidR="00CB6237" w:rsidRDefault="00CB6237" w:rsidP="00CB6237">
      <w:pPr>
        <w:jc w:val="center"/>
        <w:rPr>
          <w:b/>
          <w:lang w:val="ro-RO"/>
        </w:rPr>
      </w:pPr>
    </w:p>
    <w:p w14:paraId="15E16262" w14:textId="77777777" w:rsidR="00CB6237" w:rsidRDefault="00CB6237" w:rsidP="00CB6237">
      <w:pPr>
        <w:jc w:val="center"/>
        <w:rPr>
          <w:b/>
          <w:lang w:val="ro-RO"/>
        </w:rPr>
      </w:pPr>
    </w:p>
    <w:p w14:paraId="0287F7E9" w14:textId="77777777" w:rsidR="00CB6237" w:rsidRDefault="00CB6237" w:rsidP="00CB6237">
      <w:pPr>
        <w:ind w:left="720" w:firstLine="720"/>
        <w:jc w:val="both"/>
        <w:rPr>
          <w:lang w:val="ro-RO"/>
        </w:rPr>
      </w:pPr>
      <w:r w:rsidRPr="008A43CF">
        <w:rPr>
          <w:lang w:val="ro-RO"/>
        </w:rPr>
        <w:t xml:space="preserve">Pentru realizarea </w:t>
      </w:r>
      <w:r>
        <w:rPr>
          <w:lang w:val="ro-RO"/>
        </w:rPr>
        <w:t>comunicatelor de presă</w:t>
      </w:r>
      <w:r w:rsidRPr="008A43CF">
        <w:rPr>
          <w:lang w:val="ro-RO"/>
        </w:rPr>
        <w:t xml:space="preserve"> în condiții optime</w:t>
      </w:r>
      <w:r>
        <w:rPr>
          <w:lang w:val="ro-RO"/>
        </w:rPr>
        <w:t xml:space="preserve"> avem nevoie de următoarele  elemente:</w:t>
      </w:r>
    </w:p>
    <w:p w14:paraId="353E62DD" w14:textId="77777777" w:rsidR="00CB6237" w:rsidRDefault="00CB6237" w:rsidP="00CB6237">
      <w:pPr>
        <w:jc w:val="both"/>
        <w:rPr>
          <w:lang w:val="ro-RO"/>
        </w:rPr>
      </w:pPr>
      <w:r>
        <w:rPr>
          <w:rFonts w:ascii="Cambria Math" w:hAnsi="Cambria Math" w:cs="Cambria Math"/>
          <w:lang w:val="ro-RO"/>
        </w:rPr>
        <w:t xml:space="preserve">                      </w:t>
      </w:r>
      <w:r w:rsidRPr="00AA0990">
        <w:rPr>
          <w:rFonts w:ascii="Cambria Math" w:hAnsi="Cambria Math" w:cs="Cambria Math"/>
          <w:lang w:val="ro-RO"/>
        </w:rPr>
        <w:t>▶</w:t>
      </w:r>
      <w:r>
        <w:rPr>
          <w:rFonts w:ascii="Cambria Math" w:hAnsi="Cambria Math" w:cs="Cambria Math"/>
          <w:lang w:val="ro-RO"/>
        </w:rPr>
        <w:t xml:space="preserve"> </w:t>
      </w:r>
      <w:r>
        <w:rPr>
          <w:lang w:val="ro-RO"/>
        </w:rPr>
        <w:t>text în format word de maximum o pagină care să cuprindă următoarele:</w:t>
      </w:r>
    </w:p>
    <w:p w14:paraId="35637B20" w14:textId="77777777" w:rsidR="00CB6237" w:rsidRDefault="00CB6237" w:rsidP="00CB6237">
      <w:pPr>
        <w:ind w:left="1080"/>
        <w:jc w:val="both"/>
        <w:rPr>
          <w:rFonts w:cs="Calibri"/>
          <w:lang w:val="ro-RO"/>
        </w:rPr>
      </w:pPr>
      <w:r>
        <w:rPr>
          <w:lang w:val="ro-RO"/>
        </w:rPr>
        <w:t xml:space="preserve">               </w:t>
      </w:r>
      <w:r w:rsidRPr="00AA0990">
        <w:rPr>
          <w:rFonts w:ascii="Cambria Math" w:hAnsi="Cambria Math" w:cs="Cambria Math"/>
          <w:lang w:val="ro-RO"/>
        </w:rPr>
        <w:t>▶</w:t>
      </w:r>
      <w:r>
        <w:rPr>
          <w:rFonts w:ascii="Cambria Math" w:hAnsi="Cambria Math" w:cs="Cambria Math"/>
          <w:lang w:val="ro-RO"/>
        </w:rPr>
        <w:t xml:space="preserve"> </w:t>
      </w:r>
      <w:r>
        <w:rPr>
          <w:rFonts w:cs="Calibri"/>
          <w:lang w:val="ro-RO"/>
        </w:rPr>
        <w:t>data, ora, locația evenimentului</w:t>
      </w:r>
    </w:p>
    <w:p w14:paraId="44774601" w14:textId="77777777" w:rsidR="00CB6237" w:rsidRDefault="00CB6237" w:rsidP="00CB6237">
      <w:pPr>
        <w:ind w:left="108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 xml:space="preserve">               </w:t>
      </w:r>
      <w:r w:rsidRPr="00AA0990">
        <w:rPr>
          <w:rFonts w:ascii="Cambria Math" w:hAnsi="Cambria Math" w:cs="Cambria Math"/>
          <w:lang w:val="ro-RO"/>
        </w:rPr>
        <w:t>▶</w:t>
      </w:r>
      <w:r>
        <w:rPr>
          <w:rFonts w:ascii="Cambria Math" w:hAnsi="Cambria Math" w:cs="Cambria Math"/>
          <w:lang w:val="ro-RO"/>
        </w:rPr>
        <w:t xml:space="preserve"> </w:t>
      </w:r>
      <w:r>
        <w:rPr>
          <w:rFonts w:cs="Calibri"/>
          <w:lang w:val="ro-RO"/>
        </w:rPr>
        <w:t>cine organizează evenimentul?</w:t>
      </w:r>
      <w:bookmarkStart w:id="0" w:name="_GoBack"/>
      <w:bookmarkEnd w:id="0"/>
    </w:p>
    <w:p w14:paraId="2EC563DD" w14:textId="77777777" w:rsidR="00CB6237" w:rsidRDefault="00CB6237" w:rsidP="00CB6237">
      <w:pPr>
        <w:ind w:left="108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 xml:space="preserve">               </w:t>
      </w:r>
      <w:r w:rsidRPr="00AA0990">
        <w:rPr>
          <w:rFonts w:ascii="Cambria Math" w:hAnsi="Cambria Math" w:cs="Cambria Math"/>
          <w:lang w:val="ro-RO"/>
        </w:rPr>
        <w:t>▶</w:t>
      </w:r>
      <w:r>
        <w:rPr>
          <w:rFonts w:cs="Calibri"/>
          <w:lang w:val="ro-RO"/>
        </w:rPr>
        <w:t xml:space="preserve">  cine participă?</w:t>
      </w:r>
    </w:p>
    <w:p w14:paraId="6594E468" w14:textId="77777777" w:rsidR="00CB6237" w:rsidRDefault="00CB6237" w:rsidP="00CB6237">
      <w:pPr>
        <w:jc w:val="both"/>
        <w:rPr>
          <w:rFonts w:cs="Calibri"/>
          <w:lang w:val="ro-RO"/>
        </w:rPr>
      </w:pPr>
      <w:r>
        <w:rPr>
          <w:rFonts w:cs="Calibri"/>
          <w:lang w:val="ro-RO"/>
        </w:rPr>
        <w:t xml:space="preserve">                     </w:t>
      </w:r>
      <w:r w:rsidRPr="00AA0990">
        <w:rPr>
          <w:rFonts w:ascii="Cambria Math" w:hAnsi="Cambria Math" w:cs="Cambria Math"/>
          <w:lang w:val="ro-RO"/>
        </w:rPr>
        <w:t>▶</w:t>
      </w:r>
      <w:r>
        <w:rPr>
          <w:rFonts w:cs="Calibri"/>
          <w:lang w:val="ro-RO"/>
        </w:rPr>
        <w:t xml:space="preserve"> persoană de contact pentru eveniment (nume, prenume, telefon)</w:t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  <w:t>__________________</w:t>
      </w:r>
    </w:p>
    <w:p w14:paraId="1C0B62CB" w14:textId="77777777" w:rsidR="00CB6237" w:rsidRDefault="00CB6237" w:rsidP="00CB6237">
      <w:pPr>
        <w:jc w:val="both"/>
        <w:rPr>
          <w:rFonts w:cs="Calibri"/>
          <w:lang w:val="ro-RO"/>
        </w:rPr>
      </w:pPr>
      <w:r>
        <w:rPr>
          <w:rFonts w:cs="Calibri"/>
          <w:lang w:val="ro-RO"/>
        </w:rPr>
        <w:t xml:space="preserve">                     </w:t>
      </w:r>
      <w:r w:rsidRPr="00AA0990">
        <w:rPr>
          <w:rFonts w:ascii="Cambria Math" w:hAnsi="Cambria Math" w:cs="Cambria Math"/>
          <w:lang w:val="ro-RO"/>
        </w:rPr>
        <w:t>▶</w:t>
      </w:r>
      <w:r>
        <w:rPr>
          <w:rFonts w:cs="Calibri"/>
          <w:lang w:val="ro-RO"/>
        </w:rPr>
        <w:t xml:space="preserve">obiectivul principal </w:t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  <w:t>__________________________________</w:t>
      </w:r>
    </w:p>
    <w:p w14:paraId="7BD9C6A1" w14:textId="77777777" w:rsidR="00CB6237" w:rsidRDefault="00CB6237" w:rsidP="00CB6237">
      <w:pPr>
        <w:jc w:val="both"/>
        <w:rPr>
          <w:rFonts w:cs="Calibri"/>
          <w:lang w:val="ro-RO"/>
        </w:rPr>
      </w:pPr>
      <w:r>
        <w:rPr>
          <w:rFonts w:cs="Calibri"/>
          <w:lang w:val="ro-RO"/>
        </w:rPr>
        <w:t xml:space="preserve">                     </w:t>
      </w:r>
      <w:r w:rsidRPr="00AA0990">
        <w:rPr>
          <w:rFonts w:ascii="Cambria Math" w:hAnsi="Cambria Math" w:cs="Cambria Math"/>
          <w:lang w:val="ro-RO"/>
        </w:rPr>
        <w:t>▶</w:t>
      </w:r>
      <w:r>
        <w:rPr>
          <w:rFonts w:cs="Calibri"/>
          <w:lang w:val="ro-RO"/>
        </w:rPr>
        <w:t xml:space="preserve"> vârsta publicului țintă al evenimentului: </w:t>
      </w:r>
    </w:p>
    <w:p w14:paraId="6CA61A3A" w14:textId="77777777" w:rsidR="00CB6237" w:rsidRDefault="00CB6237" w:rsidP="00CB6237">
      <w:pPr>
        <w:ind w:left="72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 xml:space="preserve">                           □ 18-24 ani           □  24-35 ani        □ 35 -55 ani                  □ peste 55 de ani</w:t>
      </w:r>
    </w:p>
    <w:p w14:paraId="3B491A22" w14:textId="77777777" w:rsidR="00CB6237" w:rsidRPr="007710EF" w:rsidRDefault="00CB6237" w:rsidP="00CB6237">
      <w:pPr>
        <w:ind w:left="720"/>
        <w:jc w:val="both"/>
        <w:rPr>
          <w:lang w:val="ro-RO"/>
        </w:rPr>
      </w:pPr>
      <w:r>
        <w:rPr>
          <w:rFonts w:cs="Calibri"/>
          <w:lang w:val="ro-RO"/>
        </w:rPr>
        <w:t xml:space="preserve">        </w:t>
      </w:r>
      <w:r w:rsidRPr="00AA0990">
        <w:rPr>
          <w:rFonts w:ascii="Cambria Math" w:hAnsi="Cambria Math" w:cs="Cambria Math"/>
          <w:lang w:val="ro-RO"/>
        </w:rPr>
        <w:t>▶</w:t>
      </w:r>
      <w:r>
        <w:rPr>
          <w:rFonts w:ascii="Cambria Math" w:hAnsi="Cambria Math" w:cs="Cambria Math"/>
          <w:lang w:val="ro-RO"/>
        </w:rPr>
        <w:t xml:space="preserve"> </w:t>
      </w:r>
      <w:r>
        <w:rPr>
          <w:rFonts w:cs="Calibri"/>
          <w:lang w:val="ro-RO"/>
        </w:rPr>
        <w:t xml:space="preserve">afiș sau imagini de minimum 300 dpi care să fie alăturate comunicatului de presă         </w:t>
      </w:r>
      <w:r w:rsidRPr="00E66767">
        <w:rPr>
          <w:rFonts w:cs="Calibri"/>
          <w:i/>
          <w:lang w:val="ro-RO"/>
        </w:rPr>
        <w:t>_________________________________________________</w:t>
      </w:r>
      <w:r>
        <w:rPr>
          <w:rFonts w:cs="Calibri"/>
          <w:i/>
          <w:lang w:val="ro-RO"/>
        </w:rPr>
        <w:t>__________________________</w:t>
      </w:r>
    </w:p>
    <w:p w14:paraId="7E7C55F3" w14:textId="77777777" w:rsidR="00CB6237" w:rsidRPr="0091180D" w:rsidRDefault="00CB6237" w:rsidP="00CB6237">
      <w:pPr>
        <w:ind w:left="1080"/>
        <w:jc w:val="both"/>
        <w:rPr>
          <w:rFonts w:cs="Calibri"/>
          <w:i/>
          <w:sz w:val="20"/>
          <w:szCs w:val="20"/>
          <w:lang w:val="ro-RO"/>
        </w:rPr>
      </w:pPr>
      <w:r w:rsidRPr="0091180D">
        <w:rPr>
          <w:rFonts w:cs="Calibri"/>
          <w:i/>
          <w:sz w:val="20"/>
          <w:szCs w:val="20"/>
          <w:lang w:val="ro-RO"/>
        </w:rPr>
        <w:t>*informațiile necesare trebuie să fie trimise cu patru zile înainte de eveniment pentru prelucrare</w:t>
      </w:r>
    </w:p>
    <w:p w14:paraId="02FA560C" w14:textId="77777777" w:rsidR="00CB6237" w:rsidRPr="0091180D" w:rsidRDefault="00CB6237" w:rsidP="00CB6237">
      <w:pPr>
        <w:ind w:left="1080"/>
        <w:jc w:val="both"/>
        <w:rPr>
          <w:rFonts w:cs="Calibri"/>
          <w:i/>
          <w:sz w:val="20"/>
          <w:szCs w:val="20"/>
          <w:lang w:val="ro-RO"/>
        </w:rPr>
      </w:pPr>
      <w:r w:rsidRPr="0091180D">
        <w:rPr>
          <w:rFonts w:cs="Calibri"/>
          <w:i/>
          <w:sz w:val="20"/>
          <w:szCs w:val="20"/>
          <w:lang w:val="ro-RO"/>
        </w:rPr>
        <w:t>* comunicatele sunt publicate cu aproximativ 2-3 zile înainte de desfășurarea evenimentului</w:t>
      </w:r>
    </w:p>
    <w:p w14:paraId="58C3CD1F" w14:textId="77777777" w:rsidR="00CB6237" w:rsidRDefault="00CB6237" w:rsidP="00CB6237">
      <w:pPr>
        <w:ind w:left="1080"/>
        <w:jc w:val="both"/>
        <w:rPr>
          <w:rFonts w:cs="Calibri"/>
          <w:lang w:val="ro-RO"/>
        </w:rPr>
      </w:pPr>
      <w:r w:rsidRPr="0091180D">
        <w:rPr>
          <w:rFonts w:cs="Calibri"/>
          <w:i/>
          <w:sz w:val="20"/>
          <w:szCs w:val="20"/>
          <w:lang w:val="ro-RO"/>
        </w:rPr>
        <w:t xml:space="preserve"> * datele primite pentru comunicatele de presă </w:t>
      </w:r>
      <w:r>
        <w:rPr>
          <w:rFonts w:cs="Calibri"/>
          <w:i/>
          <w:sz w:val="20"/>
          <w:szCs w:val="20"/>
          <w:lang w:val="ro-RO"/>
        </w:rPr>
        <w:t>vor fi prelucrate conform standardelor</w:t>
      </w:r>
      <w:r w:rsidRPr="0091180D">
        <w:rPr>
          <w:rFonts w:cs="Calibri"/>
          <w:i/>
          <w:sz w:val="20"/>
          <w:szCs w:val="20"/>
          <w:lang w:val="ro-RO"/>
        </w:rPr>
        <w:t xml:space="preserve"> și procedurii DCRP</w:t>
      </w:r>
      <w:r>
        <w:rPr>
          <w:rFonts w:cs="Calibri"/>
          <w:lang w:val="ro-RO"/>
        </w:rPr>
        <w:t xml:space="preserve"> </w:t>
      </w:r>
    </w:p>
    <w:p w14:paraId="6AA0F208" w14:textId="77777777" w:rsidR="00CB6237" w:rsidRDefault="00CB6237" w:rsidP="00CB6237">
      <w:pPr>
        <w:ind w:left="720"/>
        <w:rPr>
          <w:rFonts w:cs="Calibri"/>
          <w:lang w:val="ro-RO"/>
        </w:rPr>
      </w:pPr>
    </w:p>
    <w:p w14:paraId="3B721099" w14:textId="77777777" w:rsidR="00CB6237" w:rsidRPr="008A43CF" w:rsidRDefault="00CB6237" w:rsidP="00CB6237">
      <w:pPr>
        <w:ind w:left="1080"/>
        <w:rPr>
          <w:lang w:val="ro-RO"/>
        </w:rPr>
      </w:pPr>
    </w:p>
    <w:p w14:paraId="21F38271" w14:textId="77777777" w:rsidR="00CB6237" w:rsidRDefault="00CB6237" w:rsidP="00CB6237">
      <w:pPr>
        <w:jc w:val="center"/>
        <w:rPr>
          <w:b/>
          <w:lang w:val="ro-RO"/>
        </w:rPr>
      </w:pPr>
    </w:p>
    <w:p w14:paraId="614F4B46" w14:textId="57506B9C" w:rsidR="00BC34BC" w:rsidRPr="00802D90" w:rsidRDefault="007F1097" w:rsidP="00144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right"/>
      </w:pPr>
      <w:r>
        <w:rPr>
          <w:rFonts w:ascii="Cambria" w:eastAsia="Times New Roman" w:hAnsi="Cambria"/>
          <w:lang w:val="ro-RO"/>
        </w:rPr>
        <w:t xml:space="preserve">   </w:t>
      </w:r>
      <w:r w:rsidR="00BE3934">
        <w:rPr>
          <w:rFonts w:ascii="Cambria" w:eastAsia="Times New Roman" w:hAnsi="Cambria"/>
          <w:lang w:val="ro-RO"/>
        </w:rPr>
        <w:t xml:space="preserve">                                    </w:t>
      </w:r>
      <w:r>
        <w:rPr>
          <w:rFonts w:ascii="Cambria" w:eastAsia="Times New Roman" w:hAnsi="Cambria"/>
          <w:lang w:val="ro-RO"/>
        </w:rPr>
        <w:t xml:space="preserve">                                                                                                                      </w:t>
      </w:r>
    </w:p>
    <w:sectPr w:rsidR="00BC34BC" w:rsidRPr="00802D90" w:rsidSect="00BC34BC">
      <w:headerReference w:type="default" r:id="rId8"/>
      <w:pgSz w:w="11907" w:h="16839" w:code="9"/>
      <w:pgMar w:top="-2880" w:right="1107" w:bottom="1440" w:left="12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0D1B5" w14:textId="77777777" w:rsidR="00333E3E" w:rsidRDefault="00333E3E" w:rsidP="006A18D1">
      <w:pPr>
        <w:spacing w:after="0" w:line="240" w:lineRule="auto"/>
      </w:pPr>
      <w:r>
        <w:separator/>
      </w:r>
    </w:p>
  </w:endnote>
  <w:endnote w:type="continuationSeparator" w:id="0">
    <w:p w14:paraId="26983552" w14:textId="77777777" w:rsidR="00333E3E" w:rsidRDefault="00333E3E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\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70921" w14:textId="77777777" w:rsidR="00333E3E" w:rsidRDefault="00333E3E" w:rsidP="006A18D1">
      <w:pPr>
        <w:spacing w:after="0" w:line="240" w:lineRule="auto"/>
      </w:pPr>
      <w:r>
        <w:separator/>
      </w:r>
    </w:p>
  </w:footnote>
  <w:footnote w:type="continuationSeparator" w:id="0">
    <w:p w14:paraId="5BBE2A74" w14:textId="77777777" w:rsidR="00333E3E" w:rsidRDefault="00333E3E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A2474" w14:textId="77777777" w:rsidR="00B15494" w:rsidRDefault="00110BDA" w:rsidP="00E019AB">
    <w:pPr>
      <w:pStyle w:val="Header"/>
      <w:ind w:left="-144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CE144A" wp14:editId="28ED2EBB">
              <wp:simplePos x="0" y="0"/>
              <wp:positionH relativeFrom="column">
                <wp:posOffset>4723130</wp:posOffset>
              </wp:positionH>
              <wp:positionV relativeFrom="paragraph">
                <wp:posOffset>1276985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050D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ubb.news@ubbcluj.ro</w:t>
                          </w:r>
                        </w:p>
                        <w:p w14:paraId="1BC8952C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E14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1.9pt;margin-top:100.55pt;width:108.9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ZrqAIAAKI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" filled="f" stroked="f">
              <v:path arrowok="t"/>
              <v:textbox>
                <w:txbxContent>
                  <w:p w14:paraId="4C42050D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ubb.news@ubbcluj.ro</w:t>
                    </w:r>
                  </w:p>
                  <w:p w14:paraId="1BC8952C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26793A" wp14:editId="15056FE1">
              <wp:simplePos x="0" y="0"/>
              <wp:positionH relativeFrom="column">
                <wp:posOffset>4723130</wp:posOffset>
              </wp:positionH>
              <wp:positionV relativeFrom="paragraph">
                <wp:posOffset>1153160</wp:posOffset>
              </wp:positionV>
              <wp:extent cx="1383665" cy="2324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D3F2E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5300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6793A" id="Text Box 6" o:spid="_x0000_s1027" type="#_x0000_t202" style="position:absolute;left:0;text-align:left;margin-left:371.9pt;margin-top:90.8pt;width:108.95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" filled="f" stroked="f">
              <v:path arrowok="t"/>
              <v:textbox>
                <w:txbxContent>
                  <w:p w14:paraId="624D3F2E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5300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A1BAFF" wp14:editId="338F7B37">
              <wp:simplePos x="0" y="0"/>
              <wp:positionH relativeFrom="column">
                <wp:posOffset>4723130</wp:posOffset>
              </wp:positionH>
              <wp:positionV relativeFrom="paragraph">
                <wp:posOffset>879475</wp:posOffset>
              </wp:positionV>
              <wp:extent cx="1383665" cy="3975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687CE" w14:textId="77777777" w:rsidR="00B15494" w:rsidRPr="005E6ECE" w:rsidRDefault="00B15494" w:rsidP="004472A8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Str. Universității nr. 7-9</w:t>
                          </w:r>
                        </w:p>
                        <w:p w14:paraId="5334B7B0" w14:textId="77777777" w:rsidR="00B15494" w:rsidRPr="00674F9C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es-ES"/>
                            </w:rPr>
                          </w:pPr>
                          <w:r w:rsidRPr="00674F9C">
                            <w:rPr>
                              <w:color w:val="0F243E"/>
                              <w:sz w:val="16"/>
                              <w:szCs w:val="16"/>
                              <w:lang w:val="es-ES"/>
                            </w:rPr>
                            <w:t>Cluj-Napoca, RO-400091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A1BAFF" id="Text Box 5" o:spid="_x0000_s1028" type="#_x0000_t202" style="position:absolute;left:0;text-align:left;margin-left:371.9pt;margin-top:69.25pt;width:108.95pt;height:3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" filled="f" stroked="f">
              <v:path arrowok="t"/>
              <v:textbox>
                <w:txbxContent>
                  <w:p w14:paraId="1A2687CE" w14:textId="77777777" w:rsidR="00B15494" w:rsidRPr="005E6ECE" w:rsidRDefault="00B15494" w:rsidP="004472A8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>Str. Universității nr. 7-9</w:t>
                    </w:r>
                  </w:p>
                  <w:p w14:paraId="5334B7B0" w14:textId="77777777" w:rsidR="00B15494" w:rsidRPr="00674F9C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es-ES"/>
                      </w:rPr>
                    </w:pPr>
                    <w:r w:rsidRPr="00674F9C">
                      <w:rPr>
                        <w:color w:val="0F243E"/>
                        <w:sz w:val="16"/>
                        <w:szCs w:val="16"/>
                        <w:lang w:val="es-ES"/>
                      </w:rPr>
                      <w:t>Cluj-Napoca, RO-400091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2276B7C3" wp14:editId="3F7471F5">
          <wp:simplePos x="0" y="0"/>
          <wp:positionH relativeFrom="column">
            <wp:posOffset>-546735</wp:posOffset>
          </wp:positionH>
          <wp:positionV relativeFrom="paragraph">
            <wp:posOffset>158750</wp:posOffset>
          </wp:positionV>
          <wp:extent cx="6769100" cy="1037590"/>
          <wp:effectExtent l="0" t="0" r="0" b="0"/>
          <wp:wrapNone/>
          <wp:docPr id="2" name="Picture 2" descr="antet documente-sigla in 4 limbi si latina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documente-sigla in 4 limbi si latina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448DBB" wp14:editId="6DFE34F1">
              <wp:simplePos x="0" y="0"/>
              <wp:positionH relativeFrom="column">
                <wp:posOffset>3524250</wp:posOffset>
              </wp:positionH>
              <wp:positionV relativeFrom="paragraph">
                <wp:posOffset>628650</wp:posOffset>
              </wp:positionV>
              <wp:extent cx="2592070" cy="28892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9BA34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  <w:r w:rsidRPr="005E6ECE">
                            <w:rPr>
                              <w:b/>
                              <w:color w:val="7F7F7F"/>
                              <w:lang w:val="ro-RO"/>
                            </w:rPr>
                            <w:t>Direcţia Comunicare și Relaţii Publice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48DBB" id="Text Box 8" o:spid="_x0000_s1029" type="#_x0000_t202" style="position:absolute;left:0;text-align:left;margin-left:277.5pt;margin-top:49.5pt;width:204.1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ldqQIAAKk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" filled="f" stroked="f">
              <v:path arrowok="t"/>
              <v:textbox>
                <w:txbxContent>
                  <w:p w14:paraId="11C9BA34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  <w:r w:rsidRPr="005E6ECE">
                      <w:rPr>
                        <w:b/>
                        <w:color w:val="7F7F7F"/>
                        <w:lang w:val="ro-RO"/>
                      </w:rPr>
                      <w:t>Direcţia Comunicare și Relaţii Publice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717"/>
    <w:multiLevelType w:val="hybridMultilevel"/>
    <w:tmpl w:val="372A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E07"/>
    <w:multiLevelType w:val="hybridMultilevel"/>
    <w:tmpl w:val="873A1F1E"/>
    <w:lvl w:ilvl="0" w:tplc="4528A40E">
      <w:start w:val="1"/>
      <w:numFmt w:val="bullet"/>
      <w:lvlText w:val="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65580"/>
    <w:multiLevelType w:val="hybridMultilevel"/>
    <w:tmpl w:val="9D0C80FE"/>
    <w:lvl w:ilvl="0" w:tplc="76260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4114"/>
    <w:multiLevelType w:val="hybridMultilevel"/>
    <w:tmpl w:val="FB3CE0F0"/>
    <w:lvl w:ilvl="0" w:tplc="993C39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308C4"/>
    <w:multiLevelType w:val="hybridMultilevel"/>
    <w:tmpl w:val="8C401E6C"/>
    <w:lvl w:ilvl="0" w:tplc="F1E22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0BA0"/>
    <w:multiLevelType w:val="hybridMultilevel"/>
    <w:tmpl w:val="9F62D982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 w15:restartNumberingAfterBreak="0">
    <w:nsid w:val="2C6E2682"/>
    <w:multiLevelType w:val="multilevel"/>
    <w:tmpl w:val="F7F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A0E43"/>
    <w:multiLevelType w:val="hybridMultilevel"/>
    <w:tmpl w:val="0A48CC1E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7098"/>
    <w:multiLevelType w:val="hybridMultilevel"/>
    <w:tmpl w:val="8846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B0436"/>
    <w:multiLevelType w:val="hybridMultilevel"/>
    <w:tmpl w:val="991A1B44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42130"/>
    <w:multiLevelType w:val="hybridMultilevel"/>
    <w:tmpl w:val="87EC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73103"/>
    <w:multiLevelType w:val="hybridMultilevel"/>
    <w:tmpl w:val="D85CEFD2"/>
    <w:lvl w:ilvl="0" w:tplc="3812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F7E3D"/>
    <w:multiLevelType w:val="multilevel"/>
    <w:tmpl w:val="864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732068"/>
    <w:multiLevelType w:val="multilevel"/>
    <w:tmpl w:val="BD9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CA097F"/>
    <w:multiLevelType w:val="hybridMultilevel"/>
    <w:tmpl w:val="0650793A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44C1D"/>
    <w:multiLevelType w:val="hybridMultilevel"/>
    <w:tmpl w:val="924AA3BE"/>
    <w:lvl w:ilvl="0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B204967"/>
    <w:multiLevelType w:val="hybridMultilevel"/>
    <w:tmpl w:val="4FC0F00C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15"/>
  </w:num>
  <w:num w:numId="10">
    <w:abstractNumId w:val="2"/>
  </w:num>
  <w:num w:numId="11">
    <w:abstractNumId w:val="3"/>
  </w:num>
  <w:num w:numId="12">
    <w:abstractNumId w:val="5"/>
  </w:num>
  <w:num w:numId="13">
    <w:abstractNumId w:val="17"/>
  </w:num>
  <w:num w:numId="14">
    <w:abstractNumId w:val="18"/>
  </w:num>
  <w:num w:numId="15">
    <w:abstractNumId w:val="8"/>
  </w:num>
  <w:num w:numId="16">
    <w:abstractNumId w:val="16"/>
  </w:num>
  <w:num w:numId="17">
    <w:abstractNumId w:val="1"/>
  </w:num>
  <w:num w:numId="18">
    <w:abstractNumId w:val="10"/>
  </w:num>
  <w:num w:numId="19">
    <w:abstractNumId w:val="17"/>
  </w:num>
  <w:num w:numId="20">
    <w:abstractNumId w:val="18"/>
  </w:num>
  <w:num w:numId="21">
    <w:abstractNumId w:val="8"/>
  </w:num>
  <w:num w:numId="22">
    <w:abstractNumId w:val="16"/>
  </w:num>
  <w:num w:numId="23">
    <w:abstractNumId w:val="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126A"/>
    <w:rsid w:val="00011709"/>
    <w:rsid w:val="00012389"/>
    <w:rsid w:val="00014E58"/>
    <w:rsid w:val="00015D62"/>
    <w:rsid w:val="000205D8"/>
    <w:rsid w:val="00022962"/>
    <w:rsid w:val="00025C73"/>
    <w:rsid w:val="000310EF"/>
    <w:rsid w:val="000327DF"/>
    <w:rsid w:val="00035FCC"/>
    <w:rsid w:val="0003757F"/>
    <w:rsid w:val="00040DE1"/>
    <w:rsid w:val="00042682"/>
    <w:rsid w:val="00046329"/>
    <w:rsid w:val="0005492E"/>
    <w:rsid w:val="00055491"/>
    <w:rsid w:val="00060A7D"/>
    <w:rsid w:val="0006167D"/>
    <w:rsid w:val="000617F9"/>
    <w:rsid w:val="00067587"/>
    <w:rsid w:val="00067672"/>
    <w:rsid w:val="0007098F"/>
    <w:rsid w:val="00071635"/>
    <w:rsid w:val="00073DAB"/>
    <w:rsid w:val="000746D8"/>
    <w:rsid w:val="00075B28"/>
    <w:rsid w:val="000800A5"/>
    <w:rsid w:val="00081CC4"/>
    <w:rsid w:val="0008282D"/>
    <w:rsid w:val="000859A7"/>
    <w:rsid w:val="000877BA"/>
    <w:rsid w:val="00091E48"/>
    <w:rsid w:val="00094419"/>
    <w:rsid w:val="000949FF"/>
    <w:rsid w:val="00095488"/>
    <w:rsid w:val="00096726"/>
    <w:rsid w:val="000A2907"/>
    <w:rsid w:val="000A392F"/>
    <w:rsid w:val="000A42BA"/>
    <w:rsid w:val="000A5184"/>
    <w:rsid w:val="000A58EE"/>
    <w:rsid w:val="000A6208"/>
    <w:rsid w:val="000A7477"/>
    <w:rsid w:val="000B0B9B"/>
    <w:rsid w:val="000B2BAE"/>
    <w:rsid w:val="000B4254"/>
    <w:rsid w:val="000B531C"/>
    <w:rsid w:val="000C15D0"/>
    <w:rsid w:val="000C2CD7"/>
    <w:rsid w:val="000C6136"/>
    <w:rsid w:val="000D2CA2"/>
    <w:rsid w:val="000E4AB3"/>
    <w:rsid w:val="000E7A6F"/>
    <w:rsid w:val="000F6752"/>
    <w:rsid w:val="00101877"/>
    <w:rsid w:val="00104BC2"/>
    <w:rsid w:val="00106AAE"/>
    <w:rsid w:val="001071A1"/>
    <w:rsid w:val="00110BDA"/>
    <w:rsid w:val="001122C7"/>
    <w:rsid w:val="001127A9"/>
    <w:rsid w:val="00115160"/>
    <w:rsid w:val="00121FD9"/>
    <w:rsid w:val="00125DF0"/>
    <w:rsid w:val="00130849"/>
    <w:rsid w:val="001320A0"/>
    <w:rsid w:val="00134375"/>
    <w:rsid w:val="00134C54"/>
    <w:rsid w:val="00144D41"/>
    <w:rsid w:val="001509B7"/>
    <w:rsid w:val="00151DAC"/>
    <w:rsid w:val="00155FFF"/>
    <w:rsid w:val="00156BBE"/>
    <w:rsid w:val="0016067D"/>
    <w:rsid w:val="001629CB"/>
    <w:rsid w:val="0016431C"/>
    <w:rsid w:val="00165FF8"/>
    <w:rsid w:val="00167E02"/>
    <w:rsid w:val="00170BCF"/>
    <w:rsid w:val="001733E4"/>
    <w:rsid w:val="00173ECE"/>
    <w:rsid w:val="00175012"/>
    <w:rsid w:val="00175280"/>
    <w:rsid w:val="00176838"/>
    <w:rsid w:val="00181584"/>
    <w:rsid w:val="00182DFA"/>
    <w:rsid w:val="00186B21"/>
    <w:rsid w:val="0019062A"/>
    <w:rsid w:val="00191726"/>
    <w:rsid w:val="00192012"/>
    <w:rsid w:val="001921DD"/>
    <w:rsid w:val="00195A68"/>
    <w:rsid w:val="001966A9"/>
    <w:rsid w:val="00197BB5"/>
    <w:rsid w:val="001A0756"/>
    <w:rsid w:val="001A0C2E"/>
    <w:rsid w:val="001A339D"/>
    <w:rsid w:val="001A4E15"/>
    <w:rsid w:val="001B2EC4"/>
    <w:rsid w:val="001C1A6B"/>
    <w:rsid w:val="001C226B"/>
    <w:rsid w:val="001C5ADD"/>
    <w:rsid w:val="001C6155"/>
    <w:rsid w:val="001D0930"/>
    <w:rsid w:val="001E37C6"/>
    <w:rsid w:val="001F355C"/>
    <w:rsid w:val="002032E8"/>
    <w:rsid w:val="002251E2"/>
    <w:rsid w:val="00232C41"/>
    <w:rsid w:val="00245512"/>
    <w:rsid w:val="00245EB6"/>
    <w:rsid w:val="002507E2"/>
    <w:rsid w:val="0025111A"/>
    <w:rsid w:val="00253182"/>
    <w:rsid w:val="0025448F"/>
    <w:rsid w:val="00254BCA"/>
    <w:rsid w:val="00256147"/>
    <w:rsid w:val="00257BFD"/>
    <w:rsid w:val="00257CCE"/>
    <w:rsid w:val="00260DC2"/>
    <w:rsid w:val="00262B7E"/>
    <w:rsid w:val="002641CD"/>
    <w:rsid w:val="00265048"/>
    <w:rsid w:val="002668BA"/>
    <w:rsid w:val="00271849"/>
    <w:rsid w:val="00272C9B"/>
    <w:rsid w:val="00276EA7"/>
    <w:rsid w:val="002807C2"/>
    <w:rsid w:val="002825D3"/>
    <w:rsid w:val="002849B8"/>
    <w:rsid w:val="00286171"/>
    <w:rsid w:val="002924CF"/>
    <w:rsid w:val="00295E8C"/>
    <w:rsid w:val="002965BB"/>
    <w:rsid w:val="002A2BA0"/>
    <w:rsid w:val="002A6172"/>
    <w:rsid w:val="002B1EB1"/>
    <w:rsid w:val="002B2930"/>
    <w:rsid w:val="002B2D1B"/>
    <w:rsid w:val="002B4431"/>
    <w:rsid w:val="002B4B9D"/>
    <w:rsid w:val="002B5EB2"/>
    <w:rsid w:val="002C6FD5"/>
    <w:rsid w:val="002D30ED"/>
    <w:rsid w:val="002D55D1"/>
    <w:rsid w:val="002D73D9"/>
    <w:rsid w:val="002E12A8"/>
    <w:rsid w:val="002E5C30"/>
    <w:rsid w:val="002F2A64"/>
    <w:rsid w:val="002F4922"/>
    <w:rsid w:val="002F7950"/>
    <w:rsid w:val="00301094"/>
    <w:rsid w:val="00303AD7"/>
    <w:rsid w:val="00304C6F"/>
    <w:rsid w:val="003072F2"/>
    <w:rsid w:val="00313E1A"/>
    <w:rsid w:val="00314E0C"/>
    <w:rsid w:val="003201BF"/>
    <w:rsid w:val="0032066A"/>
    <w:rsid w:val="00326B79"/>
    <w:rsid w:val="003272B7"/>
    <w:rsid w:val="0033095A"/>
    <w:rsid w:val="00333E3E"/>
    <w:rsid w:val="003401F0"/>
    <w:rsid w:val="00341DE8"/>
    <w:rsid w:val="00343582"/>
    <w:rsid w:val="00350411"/>
    <w:rsid w:val="0035118C"/>
    <w:rsid w:val="00356AB5"/>
    <w:rsid w:val="0036067C"/>
    <w:rsid w:val="00372D5F"/>
    <w:rsid w:val="00384558"/>
    <w:rsid w:val="003934EC"/>
    <w:rsid w:val="00393897"/>
    <w:rsid w:val="00393E9B"/>
    <w:rsid w:val="0039425A"/>
    <w:rsid w:val="003942FB"/>
    <w:rsid w:val="003A010B"/>
    <w:rsid w:val="003A12F5"/>
    <w:rsid w:val="003A201F"/>
    <w:rsid w:val="003A3C6D"/>
    <w:rsid w:val="003A7C48"/>
    <w:rsid w:val="003B1642"/>
    <w:rsid w:val="003B311E"/>
    <w:rsid w:val="003B3693"/>
    <w:rsid w:val="003C25DF"/>
    <w:rsid w:val="003C4E96"/>
    <w:rsid w:val="003C53D1"/>
    <w:rsid w:val="003C5BE9"/>
    <w:rsid w:val="003C656E"/>
    <w:rsid w:val="003D5D54"/>
    <w:rsid w:val="003D72D0"/>
    <w:rsid w:val="003D7AC1"/>
    <w:rsid w:val="003E2739"/>
    <w:rsid w:val="003E4301"/>
    <w:rsid w:val="003E753A"/>
    <w:rsid w:val="003F3634"/>
    <w:rsid w:val="004028F5"/>
    <w:rsid w:val="00407851"/>
    <w:rsid w:val="00410D0C"/>
    <w:rsid w:val="00414385"/>
    <w:rsid w:val="0042006A"/>
    <w:rsid w:val="00422838"/>
    <w:rsid w:val="00424715"/>
    <w:rsid w:val="00432A57"/>
    <w:rsid w:val="0043751B"/>
    <w:rsid w:val="0043764E"/>
    <w:rsid w:val="004414A9"/>
    <w:rsid w:val="00442059"/>
    <w:rsid w:val="004424AB"/>
    <w:rsid w:val="0044298C"/>
    <w:rsid w:val="004472A8"/>
    <w:rsid w:val="004476CA"/>
    <w:rsid w:val="00447873"/>
    <w:rsid w:val="00447BBD"/>
    <w:rsid w:val="00453E66"/>
    <w:rsid w:val="00460F78"/>
    <w:rsid w:val="00461633"/>
    <w:rsid w:val="004632A8"/>
    <w:rsid w:val="00465652"/>
    <w:rsid w:val="0047169E"/>
    <w:rsid w:val="00471A87"/>
    <w:rsid w:val="00476218"/>
    <w:rsid w:val="00480C9A"/>
    <w:rsid w:val="004862E4"/>
    <w:rsid w:val="00486B88"/>
    <w:rsid w:val="004910A3"/>
    <w:rsid w:val="00494D97"/>
    <w:rsid w:val="004973B8"/>
    <w:rsid w:val="004A3008"/>
    <w:rsid w:val="004A33A2"/>
    <w:rsid w:val="004A7877"/>
    <w:rsid w:val="004B27EB"/>
    <w:rsid w:val="004B4491"/>
    <w:rsid w:val="004B524B"/>
    <w:rsid w:val="004B754C"/>
    <w:rsid w:val="004C0463"/>
    <w:rsid w:val="004C122C"/>
    <w:rsid w:val="004C16B3"/>
    <w:rsid w:val="004D0AE9"/>
    <w:rsid w:val="004D7833"/>
    <w:rsid w:val="004D7E48"/>
    <w:rsid w:val="004E1663"/>
    <w:rsid w:val="004E22F7"/>
    <w:rsid w:val="004E29D6"/>
    <w:rsid w:val="004E2C6F"/>
    <w:rsid w:val="004E4AB5"/>
    <w:rsid w:val="004E4B0C"/>
    <w:rsid w:val="004E71A5"/>
    <w:rsid w:val="004E772B"/>
    <w:rsid w:val="004F3ADA"/>
    <w:rsid w:val="004F4BD5"/>
    <w:rsid w:val="004F7809"/>
    <w:rsid w:val="005052A9"/>
    <w:rsid w:val="005104E7"/>
    <w:rsid w:val="00515981"/>
    <w:rsid w:val="00516010"/>
    <w:rsid w:val="00520A12"/>
    <w:rsid w:val="005216B6"/>
    <w:rsid w:val="00522D60"/>
    <w:rsid w:val="00524A22"/>
    <w:rsid w:val="00524A45"/>
    <w:rsid w:val="00527C36"/>
    <w:rsid w:val="005351DE"/>
    <w:rsid w:val="00535FF0"/>
    <w:rsid w:val="00537C6E"/>
    <w:rsid w:val="0054285C"/>
    <w:rsid w:val="0054537B"/>
    <w:rsid w:val="00545ADB"/>
    <w:rsid w:val="005477FD"/>
    <w:rsid w:val="00555B7E"/>
    <w:rsid w:val="00556C2F"/>
    <w:rsid w:val="005623BA"/>
    <w:rsid w:val="005632ED"/>
    <w:rsid w:val="0056359D"/>
    <w:rsid w:val="00565657"/>
    <w:rsid w:val="00565879"/>
    <w:rsid w:val="00566A4F"/>
    <w:rsid w:val="00571661"/>
    <w:rsid w:val="00571B80"/>
    <w:rsid w:val="00572455"/>
    <w:rsid w:val="00573E87"/>
    <w:rsid w:val="00573FD8"/>
    <w:rsid w:val="00575C3F"/>
    <w:rsid w:val="005762C1"/>
    <w:rsid w:val="00577864"/>
    <w:rsid w:val="00583C5D"/>
    <w:rsid w:val="00592BBA"/>
    <w:rsid w:val="0059667A"/>
    <w:rsid w:val="005A510B"/>
    <w:rsid w:val="005A68B0"/>
    <w:rsid w:val="005B4DA1"/>
    <w:rsid w:val="005C1B0B"/>
    <w:rsid w:val="005C537E"/>
    <w:rsid w:val="005C5E55"/>
    <w:rsid w:val="005C6F77"/>
    <w:rsid w:val="005D764F"/>
    <w:rsid w:val="005E3D0C"/>
    <w:rsid w:val="005E4CE8"/>
    <w:rsid w:val="005E6ECE"/>
    <w:rsid w:val="005F4E49"/>
    <w:rsid w:val="005F5398"/>
    <w:rsid w:val="005F7D3F"/>
    <w:rsid w:val="00602F76"/>
    <w:rsid w:val="00610694"/>
    <w:rsid w:val="00615DA1"/>
    <w:rsid w:val="00616531"/>
    <w:rsid w:val="00620426"/>
    <w:rsid w:val="00625538"/>
    <w:rsid w:val="00626780"/>
    <w:rsid w:val="00627420"/>
    <w:rsid w:val="006304E8"/>
    <w:rsid w:val="0063051F"/>
    <w:rsid w:val="0063466A"/>
    <w:rsid w:val="006363E1"/>
    <w:rsid w:val="006369F3"/>
    <w:rsid w:val="00636A5A"/>
    <w:rsid w:val="00637426"/>
    <w:rsid w:val="00642D55"/>
    <w:rsid w:val="006443E5"/>
    <w:rsid w:val="006457D0"/>
    <w:rsid w:val="00646AF6"/>
    <w:rsid w:val="00646D07"/>
    <w:rsid w:val="00647295"/>
    <w:rsid w:val="00651326"/>
    <w:rsid w:val="006515F9"/>
    <w:rsid w:val="00653BA1"/>
    <w:rsid w:val="00667EC8"/>
    <w:rsid w:val="00673A9A"/>
    <w:rsid w:val="00674F9C"/>
    <w:rsid w:val="00677AC4"/>
    <w:rsid w:val="0068127F"/>
    <w:rsid w:val="006853F5"/>
    <w:rsid w:val="006864FD"/>
    <w:rsid w:val="006907ED"/>
    <w:rsid w:val="006938EB"/>
    <w:rsid w:val="00694CE6"/>
    <w:rsid w:val="006A18D1"/>
    <w:rsid w:val="006A6D8A"/>
    <w:rsid w:val="006B4119"/>
    <w:rsid w:val="006C233C"/>
    <w:rsid w:val="006D1269"/>
    <w:rsid w:val="006D2C76"/>
    <w:rsid w:val="006D5E66"/>
    <w:rsid w:val="006D71F6"/>
    <w:rsid w:val="006E00DC"/>
    <w:rsid w:val="006E2F73"/>
    <w:rsid w:val="006E5E5D"/>
    <w:rsid w:val="006F0A55"/>
    <w:rsid w:val="006F26CA"/>
    <w:rsid w:val="00700A21"/>
    <w:rsid w:val="0070116D"/>
    <w:rsid w:val="0070285E"/>
    <w:rsid w:val="0070325F"/>
    <w:rsid w:val="0070486B"/>
    <w:rsid w:val="0070608D"/>
    <w:rsid w:val="00706CE5"/>
    <w:rsid w:val="0071378B"/>
    <w:rsid w:val="00714A0E"/>
    <w:rsid w:val="00717E3A"/>
    <w:rsid w:val="00720DF7"/>
    <w:rsid w:val="0072253F"/>
    <w:rsid w:val="00723383"/>
    <w:rsid w:val="007237DE"/>
    <w:rsid w:val="007243C6"/>
    <w:rsid w:val="00724944"/>
    <w:rsid w:val="00730BF5"/>
    <w:rsid w:val="0073598E"/>
    <w:rsid w:val="007364FA"/>
    <w:rsid w:val="00736A05"/>
    <w:rsid w:val="007420B0"/>
    <w:rsid w:val="007436B2"/>
    <w:rsid w:val="00746EBC"/>
    <w:rsid w:val="00747DC2"/>
    <w:rsid w:val="00747EA4"/>
    <w:rsid w:val="00750614"/>
    <w:rsid w:val="00754683"/>
    <w:rsid w:val="0075667B"/>
    <w:rsid w:val="0077409B"/>
    <w:rsid w:val="00780601"/>
    <w:rsid w:val="00784919"/>
    <w:rsid w:val="00787C0E"/>
    <w:rsid w:val="007905D7"/>
    <w:rsid w:val="007916F0"/>
    <w:rsid w:val="007934B9"/>
    <w:rsid w:val="00794727"/>
    <w:rsid w:val="00796827"/>
    <w:rsid w:val="007978C2"/>
    <w:rsid w:val="007A1C44"/>
    <w:rsid w:val="007A5B58"/>
    <w:rsid w:val="007B1271"/>
    <w:rsid w:val="007B2698"/>
    <w:rsid w:val="007B2D45"/>
    <w:rsid w:val="007B5C7F"/>
    <w:rsid w:val="007B71FC"/>
    <w:rsid w:val="007B7E88"/>
    <w:rsid w:val="007C3FCF"/>
    <w:rsid w:val="007D06DC"/>
    <w:rsid w:val="007D4C84"/>
    <w:rsid w:val="007D4E4C"/>
    <w:rsid w:val="007D5FA9"/>
    <w:rsid w:val="007D71A0"/>
    <w:rsid w:val="007D7D2F"/>
    <w:rsid w:val="007E0229"/>
    <w:rsid w:val="007E2547"/>
    <w:rsid w:val="007E5CD1"/>
    <w:rsid w:val="007E5F1E"/>
    <w:rsid w:val="007E78DA"/>
    <w:rsid w:val="007E7FEF"/>
    <w:rsid w:val="007F1097"/>
    <w:rsid w:val="007F247A"/>
    <w:rsid w:val="007F3656"/>
    <w:rsid w:val="007F42AF"/>
    <w:rsid w:val="00801790"/>
    <w:rsid w:val="00802D90"/>
    <w:rsid w:val="00803872"/>
    <w:rsid w:val="00804E10"/>
    <w:rsid w:val="008140DE"/>
    <w:rsid w:val="00822A68"/>
    <w:rsid w:val="008465D8"/>
    <w:rsid w:val="00852385"/>
    <w:rsid w:val="00852C73"/>
    <w:rsid w:val="00854E4E"/>
    <w:rsid w:val="00855571"/>
    <w:rsid w:val="00855772"/>
    <w:rsid w:val="00856551"/>
    <w:rsid w:val="00856783"/>
    <w:rsid w:val="00857246"/>
    <w:rsid w:val="00857624"/>
    <w:rsid w:val="00857974"/>
    <w:rsid w:val="008617B3"/>
    <w:rsid w:val="00862A3C"/>
    <w:rsid w:val="00862B3F"/>
    <w:rsid w:val="00871C28"/>
    <w:rsid w:val="00872FFE"/>
    <w:rsid w:val="008747F8"/>
    <w:rsid w:val="0087582B"/>
    <w:rsid w:val="00877764"/>
    <w:rsid w:val="008805EB"/>
    <w:rsid w:val="00880DF4"/>
    <w:rsid w:val="00883A7F"/>
    <w:rsid w:val="00891574"/>
    <w:rsid w:val="00892371"/>
    <w:rsid w:val="008A0237"/>
    <w:rsid w:val="008A459D"/>
    <w:rsid w:val="008A54BE"/>
    <w:rsid w:val="008B10E4"/>
    <w:rsid w:val="008B5681"/>
    <w:rsid w:val="008B6188"/>
    <w:rsid w:val="008C5470"/>
    <w:rsid w:val="008C7656"/>
    <w:rsid w:val="008D018F"/>
    <w:rsid w:val="008D5F0A"/>
    <w:rsid w:val="008E0A85"/>
    <w:rsid w:val="008E58B5"/>
    <w:rsid w:val="008F3159"/>
    <w:rsid w:val="008F46CC"/>
    <w:rsid w:val="00903F2C"/>
    <w:rsid w:val="00916FC6"/>
    <w:rsid w:val="00917968"/>
    <w:rsid w:val="009244E9"/>
    <w:rsid w:val="00926028"/>
    <w:rsid w:val="0093145A"/>
    <w:rsid w:val="00932BD1"/>
    <w:rsid w:val="009411FC"/>
    <w:rsid w:val="00941E5B"/>
    <w:rsid w:val="0094349C"/>
    <w:rsid w:val="00944853"/>
    <w:rsid w:val="00951925"/>
    <w:rsid w:val="00951D58"/>
    <w:rsid w:val="009613A5"/>
    <w:rsid w:val="00962886"/>
    <w:rsid w:val="00963D1D"/>
    <w:rsid w:val="00964DBE"/>
    <w:rsid w:val="009730BC"/>
    <w:rsid w:val="00975299"/>
    <w:rsid w:val="0097641D"/>
    <w:rsid w:val="00977494"/>
    <w:rsid w:val="00977669"/>
    <w:rsid w:val="00977813"/>
    <w:rsid w:val="00977F97"/>
    <w:rsid w:val="00984F61"/>
    <w:rsid w:val="0098658F"/>
    <w:rsid w:val="009868FB"/>
    <w:rsid w:val="00996AC6"/>
    <w:rsid w:val="00997E9C"/>
    <w:rsid w:val="009A4E41"/>
    <w:rsid w:val="009A5FE4"/>
    <w:rsid w:val="009A7E6A"/>
    <w:rsid w:val="009B0595"/>
    <w:rsid w:val="009B0FA6"/>
    <w:rsid w:val="009B2CC5"/>
    <w:rsid w:val="009B3FD3"/>
    <w:rsid w:val="009B5EE4"/>
    <w:rsid w:val="009B6994"/>
    <w:rsid w:val="009B7BCF"/>
    <w:rsid w:val="009C01BF"/>
    <w:rsid w:val="009C5BEF"/>
    <w:rsid w:val="009C7377"/>
    <w:rsid w:val="009D1EA8"/>
    <w:rsid w:val="009D6DAE"/>
    <w:rsid w:val="009E5C20"/>
    <w:rsid w:val="009E609E"/>
    <w:rsid w:val="009E7A3B"/>
    <w:rsid w:val="009F0C4D"/>
    <w:rsid w:val="009F1B7B"/>
    <w:rsid w:val="00A00B78"/>
    <w:rsid w:val="00A02DD9"/>
    <w:rsid w:val="00A04A4A"/>
    <w:rsid w:val="00A05636"/>
    <w:rsid w:val="00A06764"/>
    <w:rsid w:val="00A07F52"/>
    <w:rsid w:val="00A11103"/>
    <w:rsid w:val="00A122A0"/>
    <w:rsid w:val="00A22F0A"/>
    <w:rsid w:val="00A25F4A"/>
    <w:rsid w:val="00A31A51"/>
    <w:rsid w:val="00A343A5"/>
    <w:rsid w:val="00A4014E"/>
    <w:rsid w:val="00A40315"/>
    <w:rsid w:val="00A43592"/>
    <w:rsid w:val="00A5618B"/>
    <w:rsid w:val="00A7009C"/>
    <w:rsid w:val="00A70C5A"/>
    <w:rsid w:val="00A75996"/>
    <w:rsid w:val="00A77BE3"/>
    <w:rsid w:val="00A8006E"/>
    <w:rsid w:val="00A81408"/>
    <w:rsid w:val="00A82092"/>
    <w:rsid w:val="00A92FE2"/>
    <w:rsid w:val="00AA38EA"/>
    <w:rsid w:val="00AB0264"/>
    <w:rsid w:val="00AB32AA"/>
    <w:rsid w:val="00AC16C5"/>
    <w:rsid w:val="00AC79C0"/>
    <w:rsid w:val="00AD1E96"/>
    <w:rsid w:val="00AD275B"/>
    <w:rsid w:val="00AD4851"/>
    <w:rsid w:val="00AE1779"/>
    <w:rsid w:val="00AE23CC"/>
    <w:rsid w:val="00AE23DB"/>
    <w:rsid w:val="00AE3B4E"/>
    <w:rsid w:val="00AE5434"/>
    <w:rsid w:val="00AE6A10"/>
    <w:rsid w:val="00AE77EE"/>
    <w:rsid w:val="00AF00D7"/>
    <w:rsid w:val="00AF247C"/>
    <w:rsid w:val="00AF3830"/>
    <w:rsid w:val="00AF5500"/>
    <w:rsid w:val="00AF788A"/>
    <w:rsid w:val="00B04279"/>
    <w:rsid w:val="00B04C4A"/>
    <w:rsid w:val="00B07D72"/>
    <w:rsid w:val="00B15494"/>
    <w:rsid w:val="00B15A3C"/>
    <w:rsid w:val="00B23F5C"/>
    <w:rsid w:val="00B30B48"/>
    <w:rsid w:val="00B33177"/>
    <w:rsid w:val="00B34BB8"/>
    <w:rsid w:val="00B34E23"/>
    <w:rsid w:val="00B412C1"/>
    <w:rsid w:val="00B508EB"/>
    <w:rsid w:val="00B509B1"/>
    <w:rsid w:val="00B536EF"/>
    <w:rsid w:val="00B605A0"/>
    <w:rsid w:val="00B613EA"/>
    <w:rsid w:val="00B63B34"/>
    <w:rsid w:val="00B644CF"/>
    <w:rsid w:val="00B666B8"/>
    <w:rsid w:val="00B71AE5"/>
    <w:rsid w:val="00B72430"/>
    <w:rsid w:val="00B729C0"/>
    <w:rsid w:val="00B72DB3"/>
    <w:rsid w:val="00B74716"/>
    <w:rsid w:val="00B77789"/>
    <w:rsid w:val="00B80D80"/>
    <w:rsid w:val="00B90F83"/>
    <w:rsid w:val="00B913E9"/>
    <w:rsid w:val="00B9245B"/>
    <w:rsid w:val="00B9276E"/>
    <w:rsid w:val="00B93750"/>
    <w:rsid w:val="00B9388F"/>
    <w:rsid w:val="00B969B4"/>
    <w:rsid w:val="00B97AF1"/>
    <w:rsid w:val="00BA06A2"/>
    <w:rsid w:val="00BB16AB"/>
    <w:rsid w:val="00BB7490"/>
    <w:rsid w:val="00BC0266"/>
    <w:rsid w:val="00BC038B"/>
    <w:rsid w:val="00BC244A"/>
    <w:rsid w:val="00BC34BC"/>
    <w:rsid w:val="00BC7B9F"/>
    <w:rsid w:val="00BD0AE9"/>
    <w:rsid w:val="00BD0FFE"/>
    <w:rsid w:val="00BD2F96"/>
    <w:rsid w:val="00BE127C"/>
    <w:rsid w:val="00BE1943"/>
    <w:rsid w:val="00BE3934"/>
    <w:rsid w:val="00BE63CE"/>
    <w:rsid w:val="00BF0740"/>
    <w:rsid w:val="00BF59D5"/>
    <w:rsid w:val="00C1316F"/>
    <w:rsid w:val="00C14CFF"/>
    <w:rsid w:val="00C1656C"/>
    <w:rsid w:val="00C16CEF"/>
    <w:rsid w:val="00C20B09"/>
    <w:rsid w:val="00C24698"/>
    <w:rsid w:val="00C253B6"/>
    <w:rsid w:val="00C368EB"/>
    <w:rsid w:val="00C506AF"/>
    <w:rsid w:val="00C50BB8"/>
    <w:rsid w:val="00C62B1B"/>
    <w:rsid w:val="00C63DD9"/>
    <w:rsid w:val="00C647CD"/>
    <w:rsid w:val="00C6718D"/>
    <w:rsid w:val="00C7323D"/>
    <w:rsid w:val="00C77BFF"/>
    <w:rsid w:val="00C807BD"/>
    <w:rsid w:val="00C84C1A"/>
    <w:rsid w:val="00C904DD"/>
    <w:rsid w:val="00C93645"/>
    <w:rsid w:val="00C94DDB"/>
    <w:rsid w:val="00C96858"/>
    <w:rsid w:val="00CA4194"/>
    <w:rsid w:val="00CB1F1A"/>
    <w:rsid w:val="00CB3BA1"/>
    <w:rsid w:val="00CB45AF"/>
    <w:rsid w:val="00CB6185"/>
    <w:rsid w:val="00CB6237"/>
    <w:rsid w:val="00CB6BD1"/>
    <w:rsid w:val="00CC0461"/>
    <w:rsid w:val="00CC5254"/>
    <w:rsid w:val="00CD0370"/>
    <w:rsid w:val="00CD1D95"/>
    <w:rsid w:val="00CE07DE"/>
    <w:rsid w:val="00CE2A7D"/>
    <w:rsid w:val="00CE40A4"/>
    <w:rsid w:val="00CE56C2"/>
    <w:rsid w:val="00CE6794"/>
    <w:rsid w:val="00CF02C4"/>
    <w:rsid w:val="00CF03B0"/>
    <w:rsid w:val="00CF302E"/>
    <w:rsid w:val="00D0382D"/>
    <w:rsid w:val="00D05EEE"/>
    <w:rsid w:val="00D146E2"/>
    <w:rsid w:val="00D15692"/>
    <w:rsid w:val="00D17F9C"/>
    <w:rsid w:val="00D20A2A"/>
    <w:rsid w:val="00D221BB"/>
    <w:rsid w:val="00D23158"/>
    <w:rsid w:val="00D30728"/>
    <w:rsid w:val="00D37B85"/>
    <w:rsid w:val="00D44900"/>
    <w:rsid w:val="00D44C12"/>
    <w:rsid w:val="00D44ECC"/>
    <w:rsid w:val="00D46F1A"/>
    <w:rsid w:val="00D522A9"/>
    <w:rsid w:val="00D52D19"/>
    <w:rsid w:val="00D56CD5"/>
    <w:rsid w:val="00D64C2A"/>
    <w:rsid w:val="00D665A6"/>
    <w:rsid w:val="00D75822"/>
    <w:rsid w:val="00D7652E"/>
    <w:rsid w:val="00D77693"/>
    <w:rsid w:val="00D80D0D"/>
    <w:rsid w:val="00D80FCE"/>
    <w:rsid w:val="00D85FFF"/>
    <w:rsid w:val="00D861BF"/>
    <w:rsid w:val="00D86D7F"/>
    <w:rsid w:val="00D87256"/>
    <w:rsid w:val="00D91A49"/>
    <w:rsid w:val="00D94C70"/>
    <w:rsid w:val="00DB20BD"/>
    <w:rsid w:val="00DB2219"/>
    <w:rsid w:val="00DB677B"/>
    <w:rsid w:val="00DC1581"/>
    <w:rsid w:val="00DC2D84"/>
    <w:rsid w:val="00DC34A4"/>
    <w:rsid w:val="00DC3886"/>
    <w:rsid w:val="00DD2EF7"/>
    <w:rsid w:val="00DD372D"/>
    <w:rsid w:val="00DE0DF4"/>
    <w:rsid w:val="00DE2A95"/>
    <w:rsid w:val="00DE424E"/>
    <w:rsid w:val="00DE55A9"/>
    <w:rsid w:val="00DF0785"/>
    <w:rsid w:val="00DF5706"/>
    <w:rsid w:val="00DF65A1"/>
    <w:rsid w:val="00DF797E"/>
    <w:rsid w:val="00E00EAA"/>
    <w:rsid w:val="00E019AB"/>
    <w:rsid w:val="00E01ECD"/>
    <w:rsid w:val="00E12FF2"/>
    <w:rsid w:val="00E135CB"/>
    <w:rsid w:val="00E13E74"/>
    <w:rsid w:val="00E2060B"/>
    <w:rsid w:val="00E229A3"/>
    <w:rsid w:val="00E31603"/>
    <w:rsid w:val="00E31FA9"/>
    <w:rsid w:val="00E3774C"/>
    <w:rsid w:val="00E420A2"/>
    <w:rsid w:val="00E44992"/>
    <w:rsid w:val="00E44AE4"/>
    <w:rsid w:val="00E549E3"/>
    <w:rsid w:val="00E5567E"/>
    <w:rsid w:val="00E66A1A"/>
    <w:rsid w:val="00E66A8A"/>
    <w:rsid w:val="00E67978"/>
    <w:rsid w:val="00E708D6"/>
    <w:rsid w:val="00E70E5B"/>
    <w:rsid w:val="00E71557"/>
    <w:rsid w:val="00E7287C"/>
    <w:rsid w:val="00E73F67"/>
    <w:rsid w:val="00E76919"/>
    <w:rsid w:val="00E81379"/>
    <w:rsid w:val="00E91AD4"/>
    <w:rsid w:val="00E978C1"/>
    <w:rsid w:val="00EA0CED"/>
    <w:rsid w:val="00EA3FBD"/>
    <w:rsid w:val="00EA65C2"/>
    <w:rsid w:val="00EB0DAB"/>
    <w:rsid w:val="00EC3203"/>
    <w:rsid w:val="00ED2F6F"/>
    <w:rsid w:val="00ED3012"/>
    <w:rsid w:val="00ED3168"/>
    <w:rsid w:val="00ED3A1E"/>
    <w:rsid w:val="00EE67E1"/>
    <w:rsid w:val="00EE7985"/>
    <w:rsid w:val="00F0370E"/>
    <w:rsid w:val="00F04A5D"/>
    <w:rsid w:val="00F06F16"/>
    <w:rsid w:val="00F07B39"/>
    <w:rsid w:val="00F131C4"/>
    <w:rsid w:val="00F17EF7"/>
    <w:rsid w:val="00F21E92"/>
    <w:rsid w:val="00F25244"/>
    <w:rsid w:val="00F275F0"/>
    <w:rsid w:val="00F279AB"/>
    <w:rsid w:val="00F30769"/>
    <w:rsid w:val="00F33652"/>
    <w:rsid w:val="00F35139"/>
    <w:rsid w:val="00F366EF"/>
    <w:rsid w:val="00F4044F"/>
    <w:rsid w:val="00F40C60"/>
    <w:rsid w:val="00F4192B"/>
    <w:rsid w:val="00F508DA"/>
    <w:rsid w:val="00F51A55"/>
    <w:rsid w:val="00F52FDA"/>
    <w:rsid w:val="00F543B8"/>
    <w:rsid w:val="00F56213"/>
    <w:rsid w:val="00F56C2A"/>
    <w:rsid w:val="00F66A2F"/>
    <w:rsid w:val="00F67914"/>
    <w:rsid w:val="00F70A3E"/>
    <w:rsid w:val="00F710E0"/>
    <w:rsid w:val="00F724B2"/>
    <w:rsid w:val="00F76FF7"/>
    <w:rsid w:val="00F8499C"/>
    <w:rsid w:val="00F91308"/>
    <w:rsid w:val="00F91FB5"/>
    <w:rsid w:val="00F957D9"/>
    <w:rsid w:val="00F96132"/>
    <w:rsid w:val="00FA075A"/>
    <w:rsid w:val="00FA24AE"/>
    <w:rsid w:val="00FA763F"/>
    <w:rsid w:val="00FB3528"/>
    <w:rsid w:val="00FB3C90"/>
    <w:rsid w:val="00FB4081"/>
    <w:rsid w:val="00FB6C68"/>
    <w:rsid w:val="00FC4772"/>
    <w:rsid w:val="00FC5A1F"/>
    <w:rsid w:val="00FD08E1"/>
    <w:rsid w:val="00FD49A5"/>
    <w:rsid w:val="00FD6630"/>
    <w:rsid w:val="00FE1FC8"/>
    <w:rsid w:val="00FE3653"/>
    <w:rsid w:val="00FF2252"/>
    <w:rsid w:val="00FF4646"/>
    <w:rsid w:val="00FF6CA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FB26E"/>
  <w15:chartTrackingRefBased/>
  <w15:docId w15:val="{C9C4C23C-1962-2943-9A8D-6D3C6B1D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F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5C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lang w:val="en-GB"/>
    </w:rPr>
  </w:style>
  <w:style w:type="character" w:customStyle="1" w:styleId="Heading1Char">
    <w:name w:val="Heading 1 Char"/>
    <w:link w:val="Heading1"/>
    <w:uiPriority w:val="9"/>
    <w:rsid w:val="00E00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B331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D0AE9"/>
    <w:rPr>
      <w:rFonts w:ascii="Courier New" w:eastAsia="Times New Roman" w:hAnsi="Courier New" w:cs="Courier New"/>
    </w:rPr>
  </w:style>
  <w:style w:type="paragraph" w:customStyle="1" w:styleId="ZDGName">
    <w:name w:val="Z_DGName"/>
    <w:basedOn w:val="Normal"/>
    <w:uiPriority w:val="99"/>
    <w:rsid w:val="007E78D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youthaftcomment">
    <w:name w:val="youth.af.t.comment"/>
    <w:basedOn w:val="Normal"/>
    <w:rsid w:val="007E78DA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F7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02F7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243C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60F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v1yiv7255925069msonormal">
    <w:name w:val="v1yiv7255925069msonormal"/>
    <w:basedOn w:val="Normal"/>
    <w:rsid w:val="00460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paragraph">
    <w:name w:val="paragraph"/>
    <w:basedOn w:val="Normal"/>
    <w:rsid w:val="00232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232C41"/>
  </w:style>
  <w:style w:type="character" w:customStyle="1" w:styleId="spellingerror">
    <w:name w:val="spellingerror"/>
    <w:rsid w:val="00232C41"/>
  </w:style>
  <w:style w:type="character" w:customStyle="1" w:styleId="eop">
    <w:name w:val="eop"/>
    <w:rsid w:val="00232C41"/>
  </w:style>
  <w:style w:type="character" w:customStyle="1" w:styleId="contextualspellingandgrammarerror">
    <w:name w:val="contextualspellingandgrammarerror"/>
    <w:rsid w:val="00F91308"/>
  </w:style>
  <w:style w:type="character" w:customStyle="1" w:styleId="58cl">
    <w:name w:val="_58cl"/>
    <w:rsid w:val="00DE2A95"/>
  </w:style>
  <w:style w:type="character" w:customStyle="1" w:styleId="58cm">
    <w:name w:val="_58cm"/>
    <w:rsid w:val="00DE2A95"/>
  </w:style>
  <w:style w:type="paragraph" w:styleId="BodyTextIndent">
    <w:name w:val="Body Text Indent"/>
    <w:basedOn w:val="Normal"/>
    <w:link w:val="BodyTextIndentChar"/>
    <w:rsid w:val="00856783"/>
    <w:pPr>
      <w:spacing w:after="0"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link w:val="BodyTextIndent"/>
    <w:rsid w:val="00856783"/>
    <w:rPr>
      <w:rFonts w:ascii="times new roman\" w:eastAsia="Times New Roman" w:hAnsi="times new roman\"/>
      <w:sz w:val="24"/>
    </w:rPr>
  </w:style>
  <w:style w:type="character" w:customStyle="1" w:styleId="Heading3Char">
    <w:name w:val="Heading 3 Char"/>
    <w:link w:val="Heading3"/>
    <w:uiPriority w:val="9"/>
    <w:rsid w:val="00EA65C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ashtags-header">
    <w:name w:val="hashtags-header"/>
    <w:basedOn w:val="Normal"/>
    <w:rsid w:val="00EA6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15692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175012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254BCA"/>
    <w:pPr>
      <w:spacing w:after="120"/>
    </w:pPr>
  </w:style>
  <w:style w:type="character" w:customStyle="1" w:styleId="BodyTextChar">
    <w:name w:val="Body Text Char"/>
    <w:link w:val="BodyText"/>
    <w:uiPriority w:val="99"/>
    <w:rsid w:val="00254BCA"/>
    <w:rPr>
      <w:sz w:val="22"/>
      <w:szCs w:val="22"/>
    </w:rPr>
  </w:style>
  <w:style w:type="character" w:customStyle="1" w:styleId="InternetLink">
    <w:name w:val="Internet Link"/>
    <w:uiPriority w:val="99"/>
    <w:semiHidden/>
    <w:unhideWhenUsed/>
    <w:rsid w:val="004478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6F"/>
    <w:rPr>
      <w:b/>
      <w:bCs/>
    </w:rPr>
  </w:style>
  <w:style w:type="character" w:customStyle="1" w:styleId="FootnoteTextChar">
    <w:name w:val="Footnote Text Char"/>
    <w:aliases w:val="Char2 Char,single space Char,footnote text Char,FOOTNOTES Char,fn Char,Reference Char, Char2 Char"/>
    <w:basedOn w:val="DefaultParagraphFont"/>
    <w:link w:val="FootnoteText"/>
    <w:semiHidden/>
    <w:locked/>
    <w:rsid w:val="00BE3934"/>
    <w:rPr>
      <w:rFonts w:ascii="Times New Roman" w:eastAsia="Times New Roman" w:hAnsi="Times New Roman"/>
      <w:noProof/>
      <w:lang w:val="ro-RO"/>
    </w:rPr>
  </w:style>
  <w:style w:type="paragraph" w:styleId="FootnoteText">
    <w:name w:val="footnote text"/>
    <w:aliases w:val="Char2,single space,footnote text,FOOTNOTES,fn,Reference, Char2"/>
    <w:basedOn w:val="Normal"/>
    <w:link w:val="FootnoteTextChar"/>
    <w:semiHidden/>
    <w:unhideWhenUsed/>
    <w:rsid w:val="00BE3934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customStyle="1" w:styleId="FootnoteTextChar1">
    <w:name w:val="Footnote Text Char1"/>
    <w:basedOn w:val="DefaultParagraphFont"/>
    <w:uiPriority w:val="99"/>
    <w:semiHidden/>
    <w:rsid w:val="00BE3934"/>
  </w:style>
  <w:style w:type="character" w:styleId="FootnoteReference">
    <w:name w:val="footnote reference"/>
    <w:aliases w:val="Footnote"/>
    <w:semiHidden/>
    <w:unhideWhenUsed/>
    <w:rsid w:val="00BE3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12DE-E5D6-4597-A4A7-93D0B5C2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Links>
    <vt:vector size="6" baseType="variant"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https://erc.europa.eu/news/StG-recipients-2020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Alex</cp:lastModifiedBy>
  <cp:revision>3</cp:revision>
  <cp:lastPrinted>2018-04-24T07:05:00Z</cp:lastPrinted>
  <dcterms:created xsi:type="dcterms:W3CDTF">2020-09-23T06:28:00Z</dcterms:created>
  <dcterms:modified xsi:type="dcterms:W3CDTF">2020-09-23T06:31:00Z</dcterms:modified>
</cp:coreProperties>
</file>