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1138" w14:textId="77777777" w:rsidR="00044A3D" w:rsidRDefault="00044A3D" w:rsidP="00044A3D">
      <w:pPr>
        <w:jc w:val="center"/>
        <w:rPr>
          <w:b/>
          <w:lang w:val="ro-RO"/>
        </w:rPr>
      </w:pPr>
      <w:r>
        <w:rPr>
          <w:b/>
          <w:lang w:val="ro-RO"/>
        </w:rPr>
        <w:t>BRIEF DESIGN DCRP</w:t>
      </w:r>
    </w:p>
    <w:p w14:paraId="60C962A4" w14:textId="77777777" w:rsidR="00044A3D" w:rsidRDefault="00044A3D" w:rsidP="00044A3D">
      <w:pPr>
        <w:jc w:val="center"/>
        <w:rPr>
          <w:b/>
          <w:lang w:val="ro-RO"/>
        </w:rPr>
      </w:pPr>
    </w:p>
    <w:p w14:paraId="28DA0A7E" w14:textId="77777777" w:rsidR="00044A3D" w:rsidRDefault="00044A3D" w:rsidP="00044A3D">
      <w:pPr>
        <w:jc w:val="center"/>
        <w:rPr>
          <w:b/>
          <w:lang w:val="ro-RO"/>
        </w:rPr>
      </w:pPr>
    </w:p>
    <w:p w14:paraId="4FD1403D" w14:textId="77777777" w:rsidR="00044A3D" w:rsidRPr="0018430C" w:rsidRDefault="00044A3D" w:rsidP="00044A3D">
      <w:pPr>
        <w:spacing w:line="240" w:lineRule="auto"/>
        <w:ind w:firstLine="720"/>
        <w:rPr>
          <w:sz w:val="24"/>
          <w:szCs w:val="24"/>
          <w:lang w:val="ro-RO"/>
        </w:rPr>
      </w:pPr>
      <w:r w:rsidRPr="0018430C">
        <w:rPr>
          <w:sz w:val="24"/>
          <w:szCs w:val="24"/>
          <w:lang w:val="ro-RO"/>
        </w:rPr>
        <w:t>Pentru realizarea design-ului în condiții optime avem nevoie de următoarele elemente:</w:t>
      </w:r>
    </w:p>
    <w:p w14:paraId="299A5468" w14:textId="77777777" w:rsidR="00044A3D" w:rsidRDefault="00044A3D" w:rsidP="00044A3D">
      <w:pPr>
        <w:spacing w:line="240" w:lineRule="auto"/>
        <w:ind w:left="1080"/>
        <w:rPr>
          <w:lang w:val="ro-RO"/>
        </w:rPr>
      </w:pPr>
      <w:r>
        <w:rPr>
          <w:rFonts w:ascii="Cambria Math" w:hAnsi="Cambria Math" w:cs="Cambria Math"/>
          <w:lang w:val="ro-RO"/>
        </w:rPr>
        <w:t xml:space="preserve">▶ </w:t>
      </w:r>
      <w:r>
        <w:rPr>
          <w:lang w:val="ro-RO"/>
        </w:rPr>
        <w:t>fotografii minim 300 dpi</w:t>
      </w:r>
      <w:bookmarkStart w:id="0" w:name="_GoBack"/>
      <w:bookmarkEnd w:id="0"/>
    </w:p>
    <w:p w14:paraId="20A4D101" w14:textId="77777777" w:rsidR="00044A3D" w:rsidRDefault="00044A3D" w:rsidP="00044A3D">
      <w:pPr>
        <w:spacing w:line="240" w:lineRule="auto"/>
        <w:rPr>
          <w:lang w:val="ro-RO"/>
        </w:rPr>
      </w:pPr>
      <w:r>
        <w:rPr>
          <w:lang w:val="ro-RO"/>
        </w:rPr>
        <w:t xml:space="preserve">                      </w:t>
      </w:r>
      <w:r>
        <w:rPr>
          <w:rFonts w:ascii="Cambria Math" w:hAnsi="Cambria Math" w:cs="Cambria Math"/>
          <w:lang w:val="ro-RO"/>
        </w:rPr>
        <w:t xml:space="preserve">▶ </w:t>
      </w:r>
      <w:r>
        <w:rPr>
          <w:lang w:val="ro-RO"/>
        </w:rPr>
        <w:t>imagini care se doresc a fi integrate în design în format jpg. sau png.</w:t>
      </w:r>
    </w:p>
    <w:p w14:paraId="6DF2E82E" w14:textId="77777777" w:rsidR="00044A3D" w:rsidRDefault="00044A3D" w:rsidP="00044A3D">
      <w:pPr>
        <w:spacing w:line="240" w:lineRule="auto"/>
        <w:ind w:left="1080"/>
        <w:rPr>
          <w:lang w:val="ro-RO"/>
        </w:rPr>
      </w:pPr>
      <w:r>
        <w:rPr>
          <w:rFonts w:ascii="Cambria Math" w:hAnsi="Cambria Math" w:cs="Cambria Math"/>
          <w:lang w:val="ro-RO"/>
        </w:rPr>
        <w:t xml:space="preserve">▶ </w:t>
      </w:r>
      <w:r>
        <w:rPr>
          <w:lang w:val="ro-RO"/>
        </w:rPr>
        <w:t>pentru afișe A1 sau A2 dimensiunea recomandată pentru fotografie este  2048 x1536 px</w:t>
      </w:r>
    </w:p>
    <w:p w14:paraId="1AC21E3B" w14:textId="77777777" w:rsidR="00044A3D" w:rsidRDefault="00044A3D" w:rsidP="00044A3D">
      <w:pPr>
        <w:spacing w:line="240" w:lineRule="auto"/>
        <w:ind w:left="360" w:firstLine="720"/>
        <w:rPr>
          <w:lang w:val="ro-RO"/>
        </w:rPr>
      </w:pPr>
      <w:r>
        <w:rPr>
          <w:rFonts w:ascii="Cambria Math" w:hAnsi="Cambria Math" w:cs="Cambria Math"/>
          <w:lang w:val="ro-RO"/>
        </w:rPr>
        <w:t xml:space="preserve">▶ </w:t>
      </w:r>
      <w:r>
        <w:rPr>
          <w:lang w:val="ro-RO"/>
        </w:rPr>
        <w:t>logo-uri în format vectorial cu extensia ai., psd. sau pdf.</w:t>
      </w:r>
    </w:p>
    <w:p w14:paraId="240E781B" w14:textId="77777777" w:rsidR="00044A3D" w:rsidRDefault="00044A3D" w:rsidP="00044A3D">
      <w:pPr>
        <w:spacing w:line="240" w:lineRule="auto"/>
        <w:ind w:left="1080"/>
        <w:rPr>
          <w:lang w:val="ro-RO"/>
        </w:rPr>
      </w:pPr>
      <w:r>
        <w:rPr>
          <w:rFonts w:ascii="Cambria Math" w:hAnsi="Cambria Math" w:cs="Cambria Math"/>
          <w:lang w:val="ro-RO"/>
        </w:rPr>
        <w:t xml:space="preserve">▶ </w:t>
      </w:r>
      <w:r>
        <w:rPr>
          <w:lang w:val="ro-RO"/>
        </w:rPr>
        <w:t>text în format word cu diacritice (data, ora, locația evenimentului)</w:t>
      </w:r>
    </w:p>
    <w:p w14:paraId="5A225FE6" w14:textId="77777777" w:rsidR="00044A3D" w:rsidRDefault="00044A3D" w:rsidP="00044A3D">
      <w:pPr>
        <w:spacing w:line="240" w:lineRule="auto"/>
        <w:ind w:left="1080"/>
        <w:rPr>
          <w:lang w:val="ro-RO"/>
        </w:rPr>
      </w:pPr>
      <w:r>
        <w:rPr>
          <w:rFonts w:ascii="Cambria Math" w:hAnsi="Cambria Math" w:cs="Cambria Math"/>
          <w:lang w:val="ro-RO"/>
        </w:rPr>
        <w:t xml:space="preserve">▶ </w:t>
      </w:r>
      <w:r>
        <w:rPr>
          <w:lang w:val="ro-RO"/>
        </w:rPr>
        <w:t>un element recomandat, care se dorește a fi integrat în design:</w:t>
      </w:r>
    </w:p>
    <w:p w14:paraId="73C5EE51" w14:textId="77777777" w:rsidR="00044A3D" w:rsidRDefault="00044A3D" w:rsidP="00044A3D">
      <w:pPr>
        <w:spacing w:line="240" w:lineRule="auto"/>
        <w:ind w:left="1080"/>
        <w:rPr>
          <w:lang w:val="ro-RO"/>
        </w:rPr>
      </w:pPr>
      <w:r>
        <w:rPr>
          <w:lang w:val="ro-RO"/>
        </w:rPr>
        <w:t xml:space="preserve">                  (ex. clădirea UBB)___________________________________________________</w:t>
      </w:r>
    </w:p>
    <w:p w14:paraId="0B548B9F" w14:textId="77777777" w:rsidR="00044A3D" w:rsidRDefault="00044A3D" w:rsidP="00044A3D">
      <w:pPr>
        <w:spacing w:line="240" w:lineRule="auto"/>
        <w:ind w:left="1080"/>
        <w:rPr>
          <w:lang w:val="ro-RO"/>
        </w:rPr>
      </w:pPr>
      <w:r>
        <w:rPr>
          <w:rFonts w:ascii="Cambria Math" w:hAnsi="Cambria Math" w:cs="Cambria Math"/>
          <w:lang w:val="ro-RO"/>
        </w:rPr>
        <w:t xml:space="preserve">▶ </w:t>
      </w:r>
      <w:r>
        <w:rPr>
          <w:lang w:val="ro-RO"/>
        </w:rPr>
        <w:t>cuvinte cheie ajutătoare în realizarea afișului, sugestii</w:t>
      </w:r>
    </w:p>
    <w:p w14:paraId="457CFF58" w14:textId="77777777" w:rsidR="00044A3D" w:rsidRDefault="00044A3D" w:rsidP="00044A3D">
      <w:pPr>
        <w:spacing w:line="240" w:lineRule="auto"/>
        <w:ind w:left="2160"/>
        <w:rPr>
          <w:rFonts w:cs="Calibri"/>
          <w:lang w:val="ro-RO"/>
        </w:rPr>
      </w:pPr>
      <w:r>
        <w:rPr>
          <w:rFonts w:cs="Calibri"/>
          <w:lang w:val="ro-RO"/>
        </w:rPr>
        <w:t>□ jucăuș       □ sobru      □ elegant    □ artistic</w:t>
      </w:r>
    </w:p>
    <w:p w14:paraId="675CAFBA" w14:textId="77777777" w:rsidR="00044A3D" w:rsidRDefault="00044A3D" w:rsidP="00044A3D">
      <w:pPr>
        <w:spacing w:line="240" w:lineRule="auto"/>
        <w:ind w:left="2160"/>
        <w:rPr>
          <w:rFonts w:cs="Calibri"/>
          <w:lang w:val="ro-RO"/>
        </w:rPr>
      </w:pPr>
      <w:r>
        <w:rPr>
          <w:rFonts w:cs="Calibri"/>
          <w:lang w:val="ro-RO"/>
        </w:rPr>
        <w:t>□ altele ___________________</w:t>
      </w:r>
    </w:p>
    <w:p w14:paraId="69CE6DD3" w14:textId="77777777" w:rsidR="00044A3D" w:rsidRDefault="00044A3D" w:rsidP="00044A3D">
      <w:pPr>
        <w:spacing w:line="240" w:lineRule="auto"/>
        <w:ind w:left="720"/>
        <w:rPr>
          <w:rFonts w:cs="Calibri"/>
          <w:lang w:val="ro-RO"/>
        </w:rPr>
      </w:pPr>
      <w:r>
        <w:rPr>
          <w:rFonts w:cs="Calibri"/>
          <w:lang w:val="ro-RO"/>
        </w:rPr>
        <w:t xml:space="preserve">      </w:t>
      </w:r>
      <w:r>
        <w:rPr>
          <w:rFonts w:ascii="Cambria Math" w:hAnsi="Cambria Math" w:cs="Cambria Math"/>
          <w:lang w:val="ro-RO"/>
        </w:rPr>
        <w:t xml:space="preserve">▶ </w:t>
      </w:r>
      <w:r>
        <w:rPr>
          <w:rFonts w:cs="Calibri"/>
          <w:lang w:val="ro-RO"/>
        </w:rPr>
        <w:t xml:space="preserve"> obiectivul principal ________________________</w:t>
      </w:r>
    </w:p>
    <w:p w14:paraId="2F583023" w14:textId="77777777" w:rsidR="00044A3D" w:rsidRDefault="00044A3D" w:rsidP="00044A3D">
      <w:pPr>
        <w:spacing w:line="240" w:lineRule="auto"/>
        <w:ind w:left="720"/>
        <w:rPr>
          <w:rFonts w:cs="Calibri"/>
          <w:lang w:val="ro-RO"/>
        </w:rPr>
      </w:pPr>
      <w:r>
        <w:rPr>
          <w:rFonts w:cs="Calibri"/>
          <w:lang w:val="ro-RO"/>
        </w:rPr>
        <w:t xml:space="preserve">      </w:t>
      </w:r>
      <w:r>
        <w:rPr>
          <w:rFonts w:ascii="Cambria Math" w:hAnsi="Cambria Math" w:cs="Cambria Math"/>
          <w:lang w:val="ro-RO"/>
        </w:rPr>
        <w:t xml:space="preserve">▶ </w:t>
      </w:r>
      <w:r>
        <w:rPr>
          <w:rFonts w:cs="Calibri"/>
          <w:lang w:val="ro-RO"/>
        </w:rPr>
        <w:t>vârstă public țintă:</w:t>
      </w:r>
    </w:p>
    <w:p w14:paraId="653B8B8D" w14:textId="77777777" w:rsidR="00044A3D" w:rsidRDefault="00044A3D" w:rsidP="00044A3D">
      <w:pPr>
        <w:spacing w:line="240" w:lineRule="auto"/>
        <w:ind w:left="720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□ 18-24 ani                       □  24-35 ani                  □ 35 -55 ani              □ peste 55 de ani</w:t>
      </w:r>
    </w:p>
    <w:p w14:paraId="38657C16" w14:textId="77777777" w:rsidR="00044A3D" w:rsidRDefault="00044A3D" w:rsidP="00044A3D">
      <w:pPr>
        <w:spacing w:line="240" w:lineRule="auto"/>
        <w:ind w:left="720"/>
        <w:rPr>
          <w:rFonts w:cs="Calibri"/>
          <w:lang w:val="ro-RO"/>
        </w:rPr>
      </w:pPr>
    </w:p>
    <w:p w14:paraId="285625FF" w14:textId="77777777" w:rsidR="00044A3D" w:rsidRDefault="00044A3D" w:rsidP="00044A3D">
      <w:pPr>
        <w:spacing w:line="240" w:lineRule="auto"/>
        <w:ind w:left="720"/>
        <w:rPr>
          <w:rFonts w:cs="Calibri"/>
          <w:lang w:val="ro-RO"/>
        </w:rPr>
      </w:pPr>
      <w:r>
        <w:rPr>
          <w:rFonts w:cs="Calibri"/>
          <w:lang w:val="ro-RO"/>
        </w:rPr>
        <w:t>□ las la latitudinea designer-ului întregul concept de design, fără a avea sugestii sau recomandări</w:t>
      </w:r>
    </w:p>
    <w:p w14:paraId="0BFC5E7D" w14:textId="77777777" w:rsidR="00044A3D" w:rsidRDefault="00044A3D" w:rsidP="00044A3D">
      <w:pPr>
        <w:spacing w:line="240" w:lineRule="auto"/>
        <w:ind w:left="720"/>
        <w:rPr>
          <w:rFonts w:cs="Calibri"/>
          <w:i/>
          <w:lang w:val="ro-RO"/>
        </w:rPr>
      </w:pPr>
      <w:r>
        <w:rPr>
          <w:rFonts w:cs="Calibri"/>
          <w:i/>
          <w:lang w:val="ro-RO"/>
        </w:rPr>
        <w:t>_________________________________________________</w:t>
      </w:r>
    </w:p>
    <w:p w14:paraId="6BC19363" w14:textId="77777777" w:rsidR="00044A3D" w:rsidRDefault="00044A3D" w:rsidP="00044A3D">
      <w:pPr>
        <w:spacing w:line="240" w:lineRule="auto"/>
        <w:ind w:left="1080"/>
        <w:rPr>
          <w:rFonts w:cs="Calibri"/>
          <w:i/>
          <w:sz w:val="20"/>
          <w:szCs w:val="20"/>
          <w:lang w:val="ro-RO"/>
        </w:rPr>
      </w:pPr>
      <w:r>
        <w:rPr>
          <w:rFonts w:cs="Calibri"/>
          <w:i/>
          <w:sz w:val="20"/>
          <w:szCs w:val="20"/>
          <w:lang w:val="ro-RO"/>
        </w:rPr>
        <w:t>*după trimiterea draft-ului se acceptă o singură tură de modificări</w:t>
      </w:r>
    </w:p>
    <w:p w14:paraId="7C401CB8" w14:textId="77777777" w:rsidR="00044A3D" w:rsidRDefault="00044A3D" w:rsidP="00044A3D">
      <w:pPr>
        <w:spacing w:line="240" w:lineRule="auto"/>
        <w:ind w:left="1080"/>
        <w:rPr>
          <w:rFonts w:cs="Calibri"/>
          <w:i/>
          <w:sz w:val="20"/>
          <w:szCs w:val="20"/>
          <w:lang w:val="ro-RO"/>
        </w:rPr>
      </w:pPr>
      <w:r>
        <w:rPr>
          <w:rFonts w:cs="Calibri"/>
          <w:i/>
          <w:sz w:val="20"/>
          <w:szCs w:val="20"/>
          <w:lang w:val="ro-RO"/>
        </w:rPr>
        <w:t>* după primirea Bunului de Tipar nu se mai operează modificări pe design</w:t>
      </w:r>
    </w:p>
    <w:p w14:paraId="429AC471" w14:textId="77777777" w:rsidR="00044A3D" w:rsidRDefault="00044A3D" w:rsidP="00044A3D">
      <w:pPr>
        <w:spacing w:line="240" w:lineRule="auto"/>
        <w:ind w:left="1080"/>
        <w:rPr>
          <w:rFonts w:cs="Calibri"/>
          <w:i/>
          <w:sz w:val="20"/>
          <w:szCs w:val="20"/>
          <w:lang w:val="ro-RO"/>
        </w:rPr>
      </w:pPr>
      <w:r>
        <w:rPr>
          <w:rFonts w:cs="Calibri"/>
          <w:i/>
          <w:sz w:val="20"/>
          <w:szCs w:val="20"/>
          <w:lang w:val="ro-RO"/>
        </w:rPr>
        <w:t>* în realizarea design-ului se folosesc maximum 2 fonturi</w:t>
      </w:r>
    </w:p>
    <w:p w14:paraId="21F38271" w14:textId="2B90FE44" w:rsidR="00CB6237" w:rsidRDefault="00044A3D" w:rsidP="00044A3D">
      <w:pPr>
        <w:spacing w:line="240" w:lineRule="auto"/>
        <w:ind w:left="1080"/>
        <w:rPr>
          <w:b/>
          <w:lang w:val="ro-RO"/>
        </w:rPr>
      </w:pPr>
      <w:r>
        <w:rPr>
          <w:rFonts w:cs="Calibri"/>
          <w:i/>
          <w:sz w:val="20"/>
          <w:szCs w:val="20"/>
          <w:lang w:val="ro-RO"/>
        </w:rPr>
        <w:t>*termenul de execuție pentru design este de 5 zile lucrătoare, cu posibilitate de prelungire până la 10 zile în funcție de comenzile aflate deja în lucru</w:t>
      </w:r>
    </w:p>
    <w:p w14:paraId="614F4B46" w14:textId="57506B9C" w:rsidR="00BC34BC" w:rsidRPr="00802D90" w:rsidRDefault="007F1097" w:rsidP="00144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</w:pPr>
      <w:r>
        <w:rPr>
          <w:rFonts w:ascii="Cambria" w:eastAsia="Times New Roman" w:hAnsi="Cambria"/>
          <w:lang w:val="ro-RO"/>
        </w:rPr>
        <w:t xml:space="preserve">   </w:t>
      </w:r>
      <w:r w:rsidR="00BE3934">
        <w:rPr>
          <w:rFonts w:ascii="Cambria" w:eastAsia="Times New Roman" w:hAnsi="Cambria"/>
          <w:lang w:val="ro-RO"/>
        </w:rPr>
        <w:t xml:space="preserve">                                    </w:t>
      </w:r>
      <w:r>
        <w:rPr>
          <w:rFonts w:ascii="Cambria" w:eastAsia="Times New Roman" w:hAnsi="Cambria"/>
          <w:lang w:val="ro-RO"/>
        </w:rPr>
        <w:t xml:space="preserve">                                                                                                                      </w:t>
      </w:r>
    </w:p>
    <w:sectPr w:rsidR="00BC34BC" w:rsidRPr="00802D90" w:rsidSect="00BC34BC">
      <w:headerReference w:type="default" r:id="rId8"/>
      <w:pgSz w:w="11907" w:h="16839" w:code="9"/>
      <w:pgMar w:top="-2880" w:right="1107" w:bottom="1440" w:left="12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5B2D2" w14:textId="77777777" w:rsidR="00762F4F" w:rsidRDefault="00762F4F" w:rsidP="006A18D1">
      <w:pPr>
        <w:spacing w:after="0" w:line="240" w:lineRule="auto"/>
      </w:pPr>
      <w:r>
        <w:separator/>
      </w:r>
    </w:p>
  </w:endnote>
  <w:endnote w:type="continuationSeparator" w:id="0">
    <w:p w14:paraId="320D1493" w14:textId="77777777" w:rsidR="00762F4F" w:rsidRDefault="00762F4F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5DF49" w14:textId="77777777" w:rsidR="00762F4F" w:rsidRDefault="00762F4F" w:rsidP="006A18D1">
      <w:pPr>
        <w:spacing w:after="0" w:line="240" w:lineRule="auto"/>
      </w:pPr>
      <w:r>
        <w:separator/>
      </w:r>
    </w:p>
  </w:footnote>
  <w:footnote w:type="continuationSeparator" w:id="0">
    <w:p w14:paraId="3789AE6C" w14:textId="77777777" w:rsidR="00762F4F" w:rsidRDefault="00762F4F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2474" w14:textId="77777777" w:rsidR="00B15494" w:rsidRDefault="00110BDA" w:rsidP="00E019AB">
    <w:pPr>
      <w:pStyle w:val="Header"/>
      <w:ind w:left="-144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E144A" wp14:editId="28ED2EBB">
              <wp:simplePos x="0" y="0"/>
              <wp:positionH relativeFrom="column">
                <wp:posOffset>4723130</wp:posOffset>
              </wp:positionH>
              <wp:positionV relativeFrom="paragraph">
                <wp:posOffset>1276985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050D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ubb.news@ubbcluj.ro</w:t>
                          </w:r>
                        </w:p>
                        <w:p w14:paraId="1BC8952C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14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1.9pt;margin-top:100.55pt;width:108.9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ZrqAIAAKI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" filled="f" stroked="f">
              <v:path arrowok="t"/>
              <v:textbox>
                <w:txbxContent>
                  <w:p w14:paraId="4C42050D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ubb.news@ubbcluj.ro</w:t>
                    </w:r>
                  </w:p>
                  <w:p w14:paraId="1BC8952C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26793A" wp14:editId="15056FE1">
              <wp:simplePos x="0" y="0"/>
              <wp:positionH relativeFrom="column">
                <wp:posOffset>4723130</wp:posOffset>
              </wp:positionH>
              <wp:positionV relativeFrom="paragraph">
                <wp:posOffset>1153160</wp:posOffset>
              </wp:positionV>
              <wp:extent cx="1383665" cy="2324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3F2E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5300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6793A" id="Text Box 6" o:spid="_x0000_s1027" type="#_x0000_t202" style="position:absolute;left:0;text-align:left;margin-left:371.9pt;margin-top:90.8pt;width:108.9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xvqwIAAKk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" filled="f" stroked="f">
              <v:path arrowok="t"/>
              <v:textbox>
                <w:txbxContent>
                  <w:p w14:paraId="624D3F2E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5300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A1BAFF" wp14:editId="338F7B37">
              <wp:simplePos x="0" y="0"/>
              <wp:positionH relativeFrom="column">
                <wp:posOffset>4723130</wp:posOffset>
              </wp:positionH>
              <wp:positionV relativeFrom="paragraph">
                <wp:posOffset>879475</wp:posOffset>
              </wp:positionV>
              <wp:extent cx="1383665" cy="3975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87CE" w14:textId="77777777" w:rsidR="00B15494" w:rsidRPr="005E6ECE" w:rsidRDefault="00B15494" w:rsidP="004472A8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Str. Universității nr. 7-9</w:t>
                          </w:r>
                        </w:p>
                        <w:p w14:paraId="5334B7B0" w14:textId="77777777" w:rsidR="00B15494" w:rsidRPr="00674F9C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</w:pPr>
                          <w:r w:rsidRPr="00674F9C"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1BAFF" id="Text Box 5" o:spid="_x0000_s1028" type="#_x0000_t202" style="position:absolute;left:0;text-align:left;margin-left:371.9pt;margin-top:69.25pt;width:108.95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" filled="f" stroked="f">
              <v:path arrowok="t"/>
              <v:textbox>
                <w:txbxContent>
                  <w:p w14:paraId="1A2687CE" w14:textId="77777777" w:rsidR="00B15494" w:rsidRPr="005E6ECE" w:rsidRDefault="00B15494" w:rsidP="004472A8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>Str. Universității nr. 7-9</w:t>
                    </w:r>
                  </w:p>
                  <w:p w14:paraId="5334B7B0" w14:textId="77777777" w:rsidR="00B15494" w:rsidRPr="00674F9C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es-ES"/>
                      </w:rPr>
                    </w:pPr>
                    <w:r w:rsidRPr="00674F9C">
                      <w:rPr>
                        <w:color w:val="0F243E"/>
                        <w:sz w:val="16"/>
                        <w:szCs w:val="16"/>
                        <w:lang w:val="es-ES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2276B7C3" wp14:editId="3F7471F5">
          <wp:simplePos x="0" y="0"/>
          <wp:positionH relativeFrom="column">
            <wp:posOffset>-546735</wp:posOffset>
          </wp:positionH>
          <wp:positionV relativeFrom="paragraph">
            <wp:posOffset>158750</wp:posOffset>
          </wp:positionV>
          <wp:extent cx="6769100" cy="1037590"/>
          <wp:effectExtent l="0" t="0" r="0" b="0"/>
          <wp:wrapNone/>
          <wp:docPr id="2" name="Picture 2" descr="antet documente-sigla in 4 limbi si latina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documente-sigla in 4 limbi si latina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448DBB" wp14:editId="6DFE34F1">
              <wp:simplePos x="0" y="0"/>
              <wp:positionH relativeFrom="column">
                <wp:posOffset>3524250</wp:posOffset>
              </wp:positionH>
              <wp:positionV relativeFrom="paragraph">
                <wp:posOffset>628650</wp:posOffset>
              </wp:positionV>
              <wp:extent cx="2592070" cy="2889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BA34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  <w:r w:rsidRPr="005E6ECE">
                            <w:rPr>
                              <w:b/>
                              <w:color w:val="7F7F7F"/>
                              <w:lang w:val="ro-RO"/>
                            </w:rPr>
                            <w:t>Direcţia Comunicare și Relaţii Publice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48DBB" id="Text Box 8" o:spid="_x0000_s1029" type="#_x0000_t202" style="position:absolute;left:0;text-align:left;margin-left:277.5pt;margin-top:49.5pt;width:204.1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dqQIAAKk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" filled="f" stroked="f">
              <v:path arrowok="t"/>
              <v:textbox>
                <w:txbxContent>
                  <w:p w14:paraId="11C9BA34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  <w:r w:rsidRPr="005E6ECE">
                      <w:rPr>
                        <w:b/>
                        <w:color w:val="7F7F7F"/>
                        <w:lang w:val="ro-RO"/>
                      </w:rPr>
                      <w:t>Direcţia Comunicare și Relaţii Publice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65580"/>
    <w:multiLevelType w:val="hybridMultilevel"/>
    <w:tmpl w:val="9D0C80FE"/>
    <w:lvl w:ilvl="0" w:tplc="76260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4114"/>
    <w:multiLevelType w:val="hybridMultilevel"/>
    <w:tmpl w:val="FB3CE0F0"/>
    <w:lvl w:ilvl="0" w:tplc="993C39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9F62D982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A0E43"/>
    <w:multiLevelType w:val="hybridMultilevel"/>
    <w:tmpl w:val="0A48CC1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73103"/>
    <w:multiLevelType w:val="hybridMultilevel"/>
    <w:tmpl w:val="D85CEFD2"/>
    <w:lvl w:ilvl="0" w:tplc="3812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32068"/>
    <w:multiLevelType w:val="multilevel"/>
    <w:tmpl w:val="BD9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15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  <w:num w:numId="20">
    <w:abstractNumId w:val="18"/>
  </w:num>
  <w:num w:numId="21">
    <w:abstractNumId w:val="8"/>
  </w:num>
  <w:num w:numId="22">
    <w:abstractNumId w:val="16"/>
  </w:num>
  <w:num w:numId="23">
    <w:abstractNumId w:val="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126A"/>
    <w:rsid w:val="00011709"/>
    <w:rsid w:val="00012389"/>
    <w:rsid w:val="00014E58"/>
    <w:rsid w:val="00015D62"/>
    <w:rsid w:val="000205D8"/>
    <w:rsid w:val="00022962"/>
    <w:rsid w:val="00025C73"/>
    <w:rsid w:val="000310EF"/>
    <w:rsid w:val="000327DF"/>
    <w:rsid w:val="00035FCC"/>
    <w:rsid w:val="0003757F"/>
    <w:rsid w:val="00040DE1"/>
    <w:rsid w:val="00042682"/>
    <w:rsid w:val="00044A3D"/>
    <w:rsid w:val="00046329"/>
    <w:rsid w:val="0005492E"/>
    <w:rsid w:val="00055491"/>
    <w:rsid w:val="00060A7D"/>
    <w:rsid w:val="0006167D"/>
    <w:rsid w:val="000617F9"/>
    <w:rsid w:val="00067587"/>
    <w:rsid w:val="00067672"/>
    <w:rsid w:val="0007098F"/>
    <w:rsid w:val="00071635"/>
    <w:rsid w:val="00073DAB"/>
    <w:rsid w:val="000746D8"/>
    <w:rsid w:val="00075B28"/>
    <w:rsid w:val="000800A5"/>
    <w:rsid w:val="00081CC4"/>
    <w:rsid w:val="0008282D"/>
    <w:rsid w:val="000859A7"/>
    <w:rsid w:val="000877BA"/>
    <w:rsid w:val="00091E48"/>
    <w:rsid w:val="00094419"/>
    <w:rsid w:val="000949FF"/>
    <w:rsid w:val="00095488"/>
    <w:rsid w:val="00096726"/>
    <w:rsid w:val="000A2907"/>
    <w:rsid w:val="000A392F"/>
    <w:rsid w:val="000A42BA"/>
    <w:rsid w:val="000A5184"/>
    <w:rsid w:val="000A58EE"/>
    <w:rsid w:val="000A6208"/>
    <w:rsid w:val="000A7477"/>
    <w:rsid w:val="000B0B9B"/>
    <w:rsid w:val="000B2BAE"/>
    <w:rsid w:val="000B4254"/>
    <w:rsid w:val="000B531C"/>
    <w:rsid w:val="000C15D0"/>
    <w:rsid w:val="000C2CD7"/>
    <w:rsid w:val="000C6136"/>
    <w:rsid w:val="000D2CA2"/>
    <w:rsid w:val="000E4AB3"/>
    <w:rsid w:val="000E7A6F"/>
    <w:rsid w:val="000F6752"/>
    <w:rsid w:val="00101877"/>
    <w:rsid w:val="00104BC2"/>
    <w:rsid w:val="00106AAE"/>
    <w:rsid w:val="001071A1"/>
    <w:rsid w:val="00110BDA"/>
    <w:rsid w:val="001122C7"/>
    <w:rsid w:val="001127A9"/>
    <w:rsid w:val="00115160"/>
    <w:rsid w:val="00121FD9"/>
    <w:rsid w:val="00125DF0"/>
    <w:rsid w:val="00130849"/>
    <w:rsid w:val="001320A0"/>
    <w:rsid w:val="00134375"/>
    <w:rsid w:val="00134C54"/>
    <w:rsid w:val="00144D41"/>
    <w:rsid w:val="001509B7"/>
    <w:rsid w:val="00151DAC"/>
    <w:rsid w:val="00155FFF"/>
    <w:rsid w:val="00156BBE"/>
    <w:rsid w:val="0016067D"/>
    <w:rsid w:val="001629CB"/>
    <w:rsid w:val="0016431C"/>
    <w:rsid w:val="00165FF8"/>
    <w:rsid w:val="00167E02"/>
    <w:rsid w:val="00170BCF"/>
    <w:rsid w:val="001733E4"/>
    <w:rsid w:val="00173ECE"/>
    <w:rsid w:val="00175012"/>
    <w:rsid w:val="00175280"/>
    <w:rsid w:val="00176838"/>
    <w:rsid w:val="00181584"/>
    <w:rsid w:val="00182DFA"/>
    <w:rsid w:val="0018430C"/>
    <w:rsid w:val="00186B21"/>
    <w:rsid w:val="0019062A"/>
    <w:rsid w:val="00191726"/>
    <w:rsid w:val="00192012"/>
    <w:rsid w:val="001921DD"/>
    <w:rsid w:val="00195A68"/>
    <w:rsid w:val="001966A9"/>
    <w:rsid w:val="00197BB5"/>
    <w:rsid w:val="001A0756"/>
    <w:rsid w:val="001A0C2E"/>
    <w:rsid w:val="001A339D"/>
    <w:rsid w:val="001A4E15"/>
    <w:rsid w:val="001B2EC4"/>
    <w:rsid w:val="001C1A6B"/>
    <w:rsid w:val="001C226B"/>
    <w:rsid w:val="001C5ADD"/>
    <w:rsid w:val="001C6155"/>
    <w:rsid w:val="001D0930"/>
    <w:rsid w:val="001E37C6"/>
    <w:rsid w:val="001F355C"/>
    <w:rsid w:val="002032E8"/>
    <w:rsid w:val="002251E2"/>
    <w:rsid w:val="00232C41"/>
    <w:rsid w:val="00245512"/>
    <w:rsid w:val="00245EB6"/>
    <w:rsid w:val="002507E2"/>
    <w:rsid w:val="0025111A"/>
    <w:rsid w:val="00253182"/>
    <w:rsid w:val="0025448F"/>
    <w:rsid w:val="00254BCA"/>
    <w:rsid w:val="00256147"/>
    <w:rsid w:val="00257BFD"/>
    <w:rsid w:val="00257CCE"/>
    <w:rsid w:val="00260DC2"/>
    <w:rsid w:val="00262B7E"/>
    <w:rsid w:val="002641CD"/>
    <w:rsid w:val="00265048"/>
    <w:rsid w:val="002668BA"/>
    <w:rsid w:val="00271849"/>
    <w:rsid w:val="00272C9B"/>
    <w:rsid w:val="00276EA7"/>
    <w:rsid w:val="002807C2"/>
    <w:rsid w:val="002825D3"/>
    <w:rsid w:val="002849B8"/>
    <w:rsid w:val="00286171"/>
    <w:rsid w:val="002924CF"/>
    <w:rsid w:val="00295E8C"/>
    <w:rsid w:val="002965BB"/>
    <w:rsid w:val="002A2BA0"/>
    <w:rsid w:val="002A6172"/>
    <w:rsid w:val="002B1EB1"/>
    <w:rsid w:val="002B2930"/>
    <w:rsid w:val="002B2D1B"/>
    <w:rsid w:val="002B4431"/>
    <w:rsid w:val="002B4B9D"/>
    <w:rsid w:val="002B5EB2"/>
    <w:rsid w:val="002C6FD5"/>
    <w:rsid w:val="002D30ED"/>
    <w:rsid w:val="002D55D1"/>
    <w:rsid w:val="002D73D9"/>
    <w:rsid w:val="002E12A8"/>
    <w:rsid w:val="002E5C30"/>
    <w:rsid w:val="002F2A64"/>
    <w:rsid w:val="002F4922"/>
    <w:rsid w:val="002F7950"/>
    <w:rsid w:val="00301094"/>
    <w:rsid w:val="00303AD7"/>
    <w:rsid w:val="00304C6F"/>
    <w:rsid w:val="003072F2"/>
    <w:rsid w:val="00313E1A"/>
    <w:rsid w:val="00314E0C"/>
    <w:rsid w:val="003201BF"/>
    <w:rsid w:val="0032066A"/>
    <w:rsid w:val="00326B79"/>
    <w:rsid w:val="003272B7"/>
    <w:rsid w:val="0033095A"/>
    <w:rsid w:val="00333E3E"/>
    <w:rsid w:val="003401F0"/>
    <w:rsid w:val="00341DE8"/>
    <w:rsid w:val="00343582"/>
    <w:rsid w:val="00350411"/>
    <w:rsid w:val="0035118C"/>
    <w:rsid w:val="00356AB5"/>
    <w:rsid w:val="0036067C"/>
    <w:rsid w:val="00372D5F"/>
    <w:rsid w:val="00384558"/>
    <w:rsid w:val="003934EC"/>
    <w:rsid w:val="00393897"/>
    <w:rsid w:val="00393E9B"/>
    <w:rsid w:val="0039425A"/>
    <w:rsid w:val="003942FB"/>
    <w:rsid w:val="003A010B"/>
    <w:rsid w:val="003A12F5"/>
    <w:rsid w:val="003A201F"/>
    <w:rsid w:val="003A3C6D"/>
    <w:rsid w:val="003A7C48"/>
    <w:rsid w:val="003B1642"/>
    <w:rsid w:val="003B311E"/>
    <w:rsid w:val="003B3693"/>
    <w:rsid w:val="003C25DF"/>
    <w:rsid w:val="003C4E96"/>
    <w:rsid w:val="003C53D1"/>
    <w:rsid w:val="003C5BE9"/>
    <w:rsid w:val="003C656E"/>
    <w:rsid w:val="003D5D54"/>
    <w:rsid w:val="003D72D0"/>
    <w:rsid w:val="003D7AC1"/>
    <w:rsid w:val="003E2739"/>
    <w:rsid w:val="003E4301"/>
    <w:rsid w:val="003E753A"/>
    <w:rsid w:val="003F3634"/>
    <w:rsid w:val="004028F5"/>
    <w:rsid w:val="00407851"/>
    <w:rsid w:val="00410D0C"/>
    <w:rsid w:val="00414385"/>
    <w:rsid w:val="0042006A"/>
    <w:rsid w:val="00422838"/>
    <w:rsid w:val="00424715"/>
    <w:rsid w:val="00432A57"/>
    <w:rsid w:val="0043751B"/>
    <w:rsid w:val="0043764E"/>
    <w:rsid w:val="004414A9"/>
    <w:rsid w:val="00442059"/>
    <w:rsid w:val="004424AB"/>
    <w:rsid w:val="0044298C"/>
    <w:rsid w:val="004472A8"/>
    <w:rsid w:val="004476CA"/>
    <w:rsid w:val="00447873"/>
    <w:rsid w:val="00447BBD"/>
    <w:rsid w:val="00453E66"/>
    <w:rsid w:val="00460F78"/>
    <w:rsid w:val="00461633"/>
    <w:rsid w:val="004632A8"/>
    <w:rsid w:val="00465652"/>
    <w:rsid w:val="0047169E"/>
    <w:rsid w:val="00471A87"/>
    <w:rsid w:val="00476218"/>
    <w:rsid w:val="00480C9A"/>
    <w:rsid w:val="004862E4"/>
    <w:rsid w:val="00486B88"/>
    <w:rsid w:val="004910A3"/>
    <w:rsid w:val="00494D97"/>
    <w:rsid w:val="004973B8"/>
    <w:rsid w:val="004A3008"/>
    <w:rsid w:val="004A33A2"/>
    <w:rsid w:val="004A7877"/>
    <w:rsid w:val="004B27EB"/>
    <w:rsid w:val="004B4491"/>
    <w:rsid w:val="004B524B"/>
    <w:rsid w:val="004B754C"/>
    <w:rsid w:val="004C0463"/>
    <w:rsid w:val="004C122C"/>
    <w:rsid w:val="004C16B3"/>
    <w:rsid w:val="004D0AE9"/>
    <w:rsid w:val="004D7833"/>
    <w:rsid w:val="004D7E48"/>
    <w:rsid w:val="004E1663"/>
    <w:rsid w:val="004E22F7"/>
    <w:rsid w:val="004E29D6"/>
    <w:rsid w:val="004E2C6F"/>
    <w:rsid w:val="004E4AB5"/>
    <w:rsid w:val="004E4B0C"/>
    <w:rsid w:val="004E71A5"/>
    <w:rsid w:val="004E772B"/>
    <w:rsid w:val="004F3ADA"/>
    <w:rsid w:val="004F4BD5"/>
    <w:rsid w:val="004F7809"/>
    <w:rsid w:val="005052A9"/>
    <w:rsid w:val="005104E7"/>
    <w:rsid w:val="00515981"/>
    <w:rsid w:val="00516010"/>
    <w:rsid w:val="00520A12"/>
    <w:rsid w:val="005216B6"/>
    <w:rsid w:val="00522D60"/>
    <w:rsid w:val="00524A22"/>
    <w:rsid w:val="00524A45"/>
    <w:rsid w:val="00527C36"/>
    <w:rsid w:val="005351DE"/>
    <w:rsid w:val="00535FF0"/>
    <w:rsid w:val="00537C6E"/>
    <w:rsid w:val="0054285C"/>
    <w:rsid w:val="0054537B"/>
    <w:rsid w:val="00545ADB"/>
    <w:rsid w:val="005477FD"/>
    <w:rsid w:val="00555B7E"/>
    <w:rsid w:val="00556C2F"/>
    <w:rsid w:val="005623BA"/>
    <w:rsid w:val="005632ED"/>
    <w:rsid w:val="0056359D"/>
    <w:rsid w:val="00565657"/>
    <w:rsid w:val="00565879"/>
    <w:rsid w:val="00566A4F"/>
    <w:rsid w:val="00571661"/>
    <w:rsid w:val="00571B80"/>
    <w:rsid w:val="00572455"/>
    <w:rsid w:val="00573E87"/>
    <w:rsid w:val="00573FD8"/>
    <w:rsid w:val="00575C3F"/>
    <w:rsid w:val="005762C1"/>
    <w:rsid w:val="00577864"/>
    <w:rsid w:val="00583C5D"/>
    <w:rsid w:val="00592BBA"/>
    <w:rsid w:val="0059667A"/>
    <w:rsid w:val="005A510B"/>
    <w:rsid w:val="005A68B0"/>
    <w:rsid w:val="005B4578"/>
    <w:rsid w:val="005B4DA1"/>
    <w:rsid w:val="005C1B0B"/>
    <w:rsid w:val="005C537E"/>
    <w:rsid w:val="005C5E55"/>
    <w:rsid w:val="005C6F77"/>
    <w:rsid w:val="005D764F"/>
    <w:rsid w:val="005E3D0C"/>
    <w:rsid w:val="005E4CE8"/>
    <w:rsid w:val="005E6ECE"/>
    <w:rsid w:val="005F4E49"/>
    <w:rsid w:val="005F5398"/>
    <w:rsid w:val="005F7D3F"/>
    <w:rsid w:val="00602F76"/>
    <w:rsid w:val="00610694"/>
    <w:rsid w:val="00615DA1"/>
    <w:rsid w:val="00616531"/>
    <w:rsid w:val="00620426"/>
    <w:rsid w:val="00625538"/>
    <w:rsid w:val="00626780"/>
    <w:rsid w:val="00627420"/>
    <w:rsid w:val="006304E8"/>
    <w:rsid w:val="0063051F"/>
    <w:rsid w:val="0063466A"/>
    <w:rsid w:val="006363E1"/>
    <w:rsid w:val="006369F3"/>
    <w:rsid w:val="00636A5A"/>
    <w:rsid w:val="00637426"/>
    <w:rsid w:val="00642D55"/>
    <w:rsid w:val="006443E5"/>
    <w:rsid w:val="006457D0"/>
    <w:rsid w:val="00646AF6"/>
    <w:rsid w:val="00646D07"/>
    <w:rsid w:val="00647295"/>
    <w:rsid w:val="00651326"/>
    <w:rsid w:val="006515F9"/>
    <w:rsid w:val="00653BA1"/>
    <w:rsid w:val="00667EC8"/>
    <w:rsid w:val="00673A9A"/>
    <w:rsid w:val="00674F9C"/>
    <w:rsid w:val="00677AC4"/>
    <w:rsid w:val="0068127F"/>
    <w:rsid w:val="006853F5"/>
    <w:rsid w:val="006864FD"/>
    <w:rsid w:val="006907ED"/>
    <w:rsid w:val="006938EB"/>
    <w:rsid w:val="00694CE6"/>
    <w:rsid w:val="006A18D1"/>
    <w:rsid w:val="006A6D8A"/>
    <w:rsid w:val="006B4119"/>
    <w:rsid w:val="006C233C"/>
    <w:rsid w:val="006D1269"/>
    <w:rsid w:val="006D2C76"/>
    <w:rsid w:val="006D5E66"/>
    <w:rsid w:val="006D71F6"/>
    <w:rsid w:val="006E00DC"/>
    <w:rsid w:val="006E2F73"/>
    <w:rsid w:val="006E5E5D"/>
    <w:rsid w:val="006F0A55"/>
    <w:rsid w:val="006F26CA"/>
    <w:rsid w:val="00700A21"/>
    <w:rsid w:val="0070116D"/>
    <w:rsid w:val="0070285E"/>
    <w:rsid w:val="0070325F"/>
    <w:rsid w:val="0070486B"/>
    <w:rsid w:val="0070608D"/>
    <w:rsid w:val="00706CE5"/>
    <w:rsid w:val="0071378B"/>
    <w:rsid w:val="00714A0E"/>
    <w:rsid w:val="00717E3A"/>
    <w:rsid w:val="00720DF7"/>
    <w:rsid w:val="0072253F"/>
    <w:rsid w:val="00723383"/>
    <w:rsid w:val="007237DE"/>
    <w:rsid w:val="007243C6"/>
    <w:rsid w:val="00724944"/>
    <w:rsid w:val="00730BF5"/>
    <w:rsid w:val="0073598E"/>
    <w:rsid w:val="007364FA"/>
    <w:rsid w:val="00736A05"/>
    <w:rsid w:val="007420B0"/>
    <w:rsid w:val="007436B2"/>
    <w:rsid w:val="00746EBC"/>
    <w:rsid w:val="00747DC2"/>
    <w:rsid w:val="00747EA4"/>
    <w:rsid w:val="00750614"/>
    <w:rsid w:val="00754683"/>
    <w:rsid w:val="0075667B"/>
    <w:rsid w:val="00762F4F"/>
    <w:rsid w:val="0077409B"/>
    <w:rsid w:val="00780601"/>
    <w:rsid w:val="00784919"/>
    <w:rsid w:val="00787C0E"/>
    <w:rsid w:val="007905D7"/>
    <w:rsid w:val="007916F0"/>
    <w:rsid w:val="007934B9"/>
    <w:rsid w:val="00794727"/>
    <w:rsid w:val="00796827"/>
    <w:rsid w:val="007978C2"/>
    <w:rsid w:val="007A1C44"/>
    <w:rsid w:val="007A5B58"/>
    <w:rsid w:val="007B1271"/>
    <w:rsid w:val="007B2698"/>
    <w:rsid w:val="007B2D45"/>
    <w:rsid w:val="007B5C7F"/>
    <w:rsid w:val="007B71FC"/>
    <w:rsid w:val="007B7E88"/>
    <w:rsid w:val="007C3FCF"/>
    <w:rsid w:val="007D06DC"/>
    <w:rsid w:val="007D4C84"/>
    <w:rsid w:val="007D4E4C"/>
    <w:rsid w:val="007D5FA9"/>
    <w:rsid w:val="007D71A0"/>
    <w:rsid w:val="007D7D2F"/>
    <w:rsid w:val="007E0229"/>
    <w:rsid w:val="007E2547"/>
    <w:rsid w:val="007E5CD1"/>
    <w:rsid w:val="007E5F1E"/>
    <w:rsid w:val="007E78DA"/>
    <w:rsid w:val="007E7FEF"/>
    <w:rsid w:val="007F1097"/>
    <w:rsid w:val="007F247A"/>
    <w:rsid w:val="007F3656"/>
    <w:rsid w:val="007F42AF"/>
    <w:rsid w:val="00801790"/>
    <w:rsid w:val="00802D90"/>
    <w:rsid w:val="00803872"/>
    <w:rsid w:val="00804E10"/>
    <w:rsid w:val="008140DE"/>
    <w:rsid w:val="00822A68"/>
    <w:rsid w:val="008465D8"/>
    <w:rsid w:val="00852385"/>
    <w:rsid w:val="00852C73"/>
    <w:rsid w:val="00854E4E"/>
    <w:rsid w:val="00855571"/>
    <w:rsid w:val="00855772"/>
    <w:rsid w:val="00856551"/>
    <w:rsid w:val="00856783"/>
    <w:rsid w:val="00857246"/>
    <w:rsid w:val="00857624"/>
    <w:rsid w:val="00857974"/>
    <w:rsid w:val="008617B3"/>
    <w:rsid w:val="00862A3C"/>
    <w:rsid w:val="00862B3F"/>
    <w:rsid w:val="00871C28"/>
    <w:rsid w:val="00872FFE"/>
    <w:rsid w:val="008747F8"/>
    <w:rsid w:val="0087582B"/>
    <w:rsid w:val="00877764"/>
    <w:rsid w:val="008805EB"/>
    <w:rsid w:val="00880DF4"/>
    <w:rsid w:val="00883A7F"/>
    <w:rsid w:val="00891574"/>
    <w:rsid w:val="00892371"/>
    <w:rsid w:val="008A0237"/>
    <w:rsid w:val="008A459D"/>
    <w:rsid w:val="008A54BE"/>
    <w:rsid w:val="008B10E4"/>
    <w:rsid w:val="008B5681"/>
    <w:rsid w:val="008B6188"/>
    <w:rsid w:val="008C5470"/>
    <w:rsid w:val="008C7656"/>
    <w:rsid w:val="008D018F"/>
    <w:rsid w:val="008D5F0A"/>
    <w:rsid w:val="008E0A85"/>
    <w:rsid w:val="008E58B5"/>
    <w:rsid w:val="008F3159"/>
    <w:rsid w:val="008F46CC"/>
    <w:rsid w:val="00903F2C"/>
    <w:rsid w:val="00916FC6"/>
    <w:rsid w:val="00917968"/>
    <w:rsid w:val="009244E9"/>
    <w:rsid w:val="00926028"/>
    <w:rsid w:val="0093145A"/>
    <w:rsid w:val="00932BD1"/>
    <w:rsid w:val="009411FC"/>
    <w:rsid w:val="00941E5B"/>
    <w:rsid w:val="0094349C"/>
    <w:rsid w:val="00944853"/>
    <w:rsid w:val="00951925"/>
    <w:rsid w:val="00951D58"/>
    <w:rsid w:val="009613A5"/>
    <w:rsid w:val="00962886"/>
    <w:rsid w:val="00963D1D"/>
    <w:rsid w:val="00964DBE"/>
    <w:rsid w:val="009730BC"/>
    <w:rsid w:val="00975299"/>
    <w:rsid w:val="0097641D"/>
    <w:rsid w:val="00977494"/>
    <w:rsid w:val="00977669"/>
    <w:rsid w:val="00977813"/>
    <w:rsid w:val="00977F97"/>
    <w:rsid w:val="00984F61"/>
    <w:rsid w:val="0098658F"/>
    <w:rsid w:val="009868FB"/>
    <w:rsid w:val="00996AC6"/>
    <w:rsid w:val="00997E9C"/>
    <w:rsid w:val="009A4E41"/>
    <w:rsid w:val="009A5FE4"/>
    <w:rsid w:val="009A7E6A"/>
    <w:rsid w:val="009B0595"/>
    <w:rsid w:val="009B0FA6"/>
    <w:rsid w:val="009B2CC5"/>
    <w:rsid w:val="009B3FD3"/>
    <w:rsid w:val="009B5EE4"/>
    <w:rsid w:val="009B6994"/>
    <w:rsid w:val="009B7BCF"/>
    <w:rsid w:val="009C01BF"/>
    <w:rsid w:val="009C5BEF"/>
    <w:rsid w:val="009C7377"/>
    <w:rsid w:val="009D1EA8"/>
    <w:rsid w:val="009D6DAE"/>
    <w:rsid w:val="009E5C20"/>
    <w:rsid w:val="009E609E"/>
    <w:rsid w:val="009E7A3B"/>
    <w:rsid w:val="009F0C4D"/>
    <w:rsid w:val="009F1B7B"/>
    <w:rsid w:val="00A00B78"/>
    <w:rsid w:val="00A02DD9"/>
    <w:rsid w:val="00A04A4A"/>
    <w:rsid w:val="00A05636"/>
    <w:rsid w:val="00A06764"/>
    <w:rsid w:val="00A07F52"/>
    <w:rsid w:val="00A11103"/>
    <w:rsid w:val="00A122A0"/>
    <w:rsid w:val="00A22F0A"/>
    <w:rsid w:val="00A25F4A"/>
    <w:rsid w:val="00A31A51"/>
    <w:rsid w:val="00A343A5"/>
    <w:rsid w:val="00A4014E"/>
    <w:rsid w:val="00A40315"/>
    <w:rsid w:val="00A43592"/>
    <w:rsid w:val="00A5618B"/>
    <w:rsid w:val="00A7009C"/>
    <w:rsid w:val="00A70C5A"/>
    <w:rsid w:val="00A75996"/>
    <w:rsid w:val="00A77BE3"/>
    <w:rsid w:val="00A8006E"/>
    <w:rsid w:val="00A81408"/>
    <w:rsid w:val="00A82092"/>
    <w:rsid w:val="00A92FE2"/>
    <w:rsid w:val="00AA38EA"/>
    <w:rsid w:val="00AB0264"/>
    <w:rsid w:val="00AB32AA"/>
    <w:rsid w:val="00AC16C5"/>
    <w:rsid w:val="00AC79C0"/>
    <w:rsid w:val="00AD1E96"/>
    <w:rsid w:val="00AD275B"/>
    <w:rsid w:val="00AD4851"/>
    <w:rsid w:val="00AE1779"/>
    <w:rsid w:val="00AE23CC"/>
    <w:rsid w:val="00AE23DB"/>
    <w:rsid w:val="00AE3B4E"/>
    <w:rsid w:val="00AE5434"/>
    <w:rsid w:val="00AE6A10"/>
    <w:rsid w:val="00AE77EE"/>
    <w:rsid w:val="00AF00D7"/>
    <w:rsid w:val="00AF247C"/>
    <w:rsid w:val="00AF3830"/>
    <w:rsid w:val="00AF5500"/>
    <w:rsid w:val="00AF788A"/>
    <w:rsid w:val="00B04279"/>
    <w:rsid w:val="00B04C4A"/>
    <w:rsid w:val="00B07D72"/>
    <w:rsid w:val="00B15494"/>
    <w:rsid w:val="00B15A3C"/>
    <w:rsid w:val="00B23F5C"/>
    <w:rsid w:val="00B30B48"/>
    <w:rsid w:val="00B33177"/>
    <w:rsid w:val="00B34BB8"/>
    <w:rsid w:val="00B34E23"/>
    <w:rsid w:val="00B412C1"/>
    <w:rsid w:val="00B508EB"/>
    <w:rsid w:val="00B509B1"/>
    <w:rsid w:val="00B536EF"/>
    <w:rsid w:val="00B605A0"/>
    <w:rsid w:val="00B613EA"/>
    <w:rsid w:val="00B63B34"/>
    <w:rsid w:val="00B644CF"/>
    <w:rsid w:val="00B666B8"/>
    <w:rsid w:val="00B71AE5"/>
    <w:rsid w:val="00B72430"/>
    <w:rsid w:val="00B729C0"/>
    <w:rsid w:val="00B72DB3"/>
    <w:rsid w:val="00B74716"/>
    <w:rsid w:val="00B77789"/>
    <w:rsid w:val="00B80D80"/>
    <w:rsid w:val="00B90F83"/>
    <w:rsid w:val="00B913E9"/>
    <w:rsid w:val="00B9245B"/>
    <w:rsid w:val="00B9276E"/>
    <w:rsid w:val="00B93750"/>
    <w:rsid w:val="00B9388F"/>
    <w:rsid w:val="00B969B4"/>
    <w:rsid w:val="00B97AF1"/>
    <w:rsid w:val="00BA06A2"/>
    <w:rsid w:val="00BB16AB"/>
    <w:rsid w:val="00BB7490"/>
    <w:rsid w:val="00BC0266"/>
    <w:rsid w:val="00BC038B"/>
    <w:rsid w:val="00BC244A"/>
    <w:rsid w:val="00BC34BC"/>
    <w:rsid w:val="00BC7B9F"/>
    <w:rsid w:val="00BD0AE9"/>
    <w:rsid w:val="00BD0FFE"/>
    <w:rsid w:val="00BD2F96"/>
    <w:rsid w:val="00BE127C"/>
    <w:rsid w:val="00BE1943"/>
    <w:rsid w:val="00BE3934"/>
    <w:rsid w:val="00BE63CE"/>
    <w:rsid w:val="00BF0740"/>
    <w:rsid w:val="00BF59D5"/>
    <w:rsid w:val="00C1316F"/>
    <w:rsid w:val="00C14CFF"/>
    <w:rsid w:val="00C1656C"/>
    <w:rsid w:val="00C16CEF"/>
    <w:rsid w:val="00C20B09"/>
    <w:rsid w:val="00C24698"/>
    <w:rsid w:val="00C253B6"/>
    <w:rsid w:val="00C368EB"/>
    <w:rsid w:val="00C506AF"/>
    <w:rsid w:val="00C50BB8"/>
    <w:rsid w:val="00C62B1B"/>
    <w:rsid w:val="00C63DD9"/>
    <w:rsid w:val="00C647CD"/>
    <w:rsid w:val="00C6718D"/>
    <w:rsid w:val="00C7323D"/>
    <w:rsid w:val="00C77BFF"/>
    <w:rsid w:val="00C807BD"/>
    <w:rsid w:val="00C84C1A"/>
    <w:rsid w:val="00C904DD"/>
    <w:rsid w:val="00C93645"/>
    <w:rsid w:val="00C94DDB"/>
    <w:rsid w:val="00C96858"/>
    <w:rsid w:val="00CA4194"/>
    <w:rsid w:val="00CB1F1A"/>
    <w:rsid w:val="00CB3BA1"/>
    <w:rsid w:val="00CB45AF"/>
    <w:rsid w:val="00CB6185"/>
    <w:rsid w:val="00CB6237"/>
    <w:rsid w:val="00CB6BD1"/>
    <w:rsid w:val="00CC0461"/>
    <w:rsid w:val="00CC5254"/>
    <w:rsid w:val="00CD0370"/>
    <w:rsid w:val="00CD1D95"/>
    <w:rsid w:val="00CE07DE"/>
    <w:rsid w:val="00CE2A7D"/>
    <w:rsid w:val="00CE40A4"/>
    <w:rsid w:val="00CE56C2"/>
    <w:rsid w:val="00CE6794"/>
    <w:rsid w:val="00CF02C4"/>
    <w:rsid w:val="00CF03B0"/>
    <w:rsid w:val="00CF302E"/>
    <w:rsid w:val="00D0382D"/>
    <w:rsid w:val="00D05EEE"/>
    <w:rsid w:val="00D146E2"/>
    <w:rsid w:val="00D15692"/>
    <w:rsid w:val="00D17F9C"/>
    <w:rsid w:val="00D20A2A"/>
    <w:rsid w:val="00D221BB"/>
    <w:rsid w:val="00D23158"/>
    <w:rsid w:val="00D30728"/>
    <w:rsid w:val="00D37B85"/>
    <w:rsid w:val="00D44900"/>
    <w:rsid w:val="00D44C12"/>
    <w:rsid w:val="00D44ECC"/>
    <w:rsid w:val="00D46F1A"/>
    <w:rsid w:val="00D522A9"/>
    <w:rsid w:val="00D52D19"/>
    <w:rsid w:val="00D56CD5"/>
    <w:rsid w:val="00D64C2A"/>
    <w:rsid w:val="00D665A6"/>
    <w:rsid w:val="00D75822"/>
    <w:rsid w:val="00D7652E"/>
    <w:rsid w:val="00D77693"/>
    <w:rsid w:val="00D80D0D"/>
    <w:rsid w:val="00D80FCE"/>
    <w:rsid w:val="00D85FFF"/>
    <w:rsid w:val="00D861BF"/>
    <w:rsid w:val="00D86D7F"/>
    <w:rsid w:val="00D87256"/>
    <w:rsid w:val="00D91A49"/>
    <w:rsid w:val="00D94C70"/>
    <w:rsid w:val="00DB20BD"/>
    <w:rsid w:val="00DB2219"/>
    <w:rsid w:val="00DB677B"/>
    <w:rsid w:val="00DC1581"/>
    <w:rsid w:val="00DC2D84"/>
    <w:rsid w:val="00DC34A4"/>
    <w:rsid w:val="00DC3886"/>
    <w:rsid w:val="00DD2EF7"/>
    <w:rsid w:val="00DD372D"/>
    <w:rsid w:val="00DE0DF4"/>
    <w:rsid w:val="00DE2A95"/>
    <w:rsid w:val="00DE424E"/>
    <w:rsid w:val="00DE55A9"/>
    <w:rsid w:val="00DF0785"/>
    <w:rsid w:val="00DF5706"/>
    <w:rsid w:val="00DF65A1"/>
    <w:rsid w:val="00DF797E"/>
    <w:rsid w:val="00E00EAA"/>
    <w:rsid w:val="00E019AB"/>
    <w:rsid w:val="00E01ECD"/>
    <w:rsid w:val="00E12FF2"/>
    <w:rsid w:val="00E135CB"/>
    <w:rsid w:val="00E13E74"/>
    <w:rsid w:val="00E2060B"/>
    <w:rsid w:val="00E229A3"/>
    <w:rsid w:val="00E31603"/>
    <w:rsid w:val="00E31FA9"/>
    <w:rsid w:val="00E3774C"/>
    <w:rsid w:val="00E420A2"/>
    <w:rsid w:val="00E44992"/>
    <w:rsid w:val="00E44AE4"/>
    <w:rsid w:val="00E549E3"/>
    <w:rsid w:val="00E5567E"/>
    <w:rsid w:val="00E66A1A"/>
    <w:rsid w:val="00E66A8A"/>
    <w:rsid w:val="00E67978"/>
    <w:rsid w:val="00E708D6"/>
    <w:rsid w:val="00E70E5B"/>
    <w:rsid w:val="00E71557"/>
    <w:rsid w:val="00E7287C"/>
    <w:rsid w:val="00E73F67"/>
    <w:rsid w:val="00E76919"/>
    <w:rsid w:val="00E81379"/>
    <w:rsid w:val="00E91AD4"/>
    <w:rsid w:val="00E978C1"/>
    <w:rsid w:val="00EA0CED"/>
    <w:rsid w:val="00EA3FBD"/>
    <w:rsid w:val="00EA65C2"/>
    <w:rsid w:val="00EB0DAB"/>
    <w:rsid w:val="00EC3203"/>
    <w:rsid w:val="00ED2F6F"/>
    <w:rsid w:val="00ED3012"/>
    <w:rsid w:val="00ED3168"/>
    <w:rsid w:val="00ED3A1E"/>
    <w:rsid w:val="00EE67E1"/>
    <w:rsid w:val="00EE7985"/>
    <w:rsid w:val="00F0370E"/>
    <w:rsid w:val="00F04A5D"/>
    <w:rsid w:val="00F06F16"/>
    <w:rsid w:val="00F07B39"/>
    <w:rsid w:val="00F131C4"/>
    <w:rsid w:val="00F17EF7"/>
    <w:rsid w:val="00F21E92"/>
    <w:rsid w:val="00F25244"/>
    <w:rsid w:val="00F275F0"/>
    <w:rsid w:val="00F279AB"/>
    <w:rsid w:val="00F30769"/>
    <w:rsid w:val="00F33652"/>
    <w:rsid w:val="00F35139"/>
    <w:rsid w:val="00F366EF"/>
    <w:rsid w:val="00F4044F"/>
    <w:rsid w:val="00F40C60"/>
    <w:rsid w:val="00F4192B"/>
    <w:rsid w:val="00F508DA"/>
    <w:rsid w:val="00F51A55"/>
    <w:rsid w:val="00F52FDA"/>
    <w:rsid w:val="00F543B8"/>
    <w:rsid w:val="00F56213"/>
    <w:rsid w:val="00F56C2A"/>
    <w:rsid w:val="00F66A2F"/>
    <w:rsid w:val="00F67914"/>
    <w:rsid w:val="00F70A3E"/>
    <w:rsid w:val="00F710E0"/>
    <w:rsid w:val="00F724B2"/>
    <w:rsid w:val="00F76FF7"/>
    <w:rsid w:val="00F8499C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B6C68"/>
    <w:rsid w:val="00FC4772"/>
    <w:rsid w:val="00FC5A1F"/>
    <w:rsid w:val="00FD08E1"/>
    <w:rsid w:val="00FD49A5"/>
    <w:rsid w:val="00FD6630"/>
    <w:rsid w:val="00FE1FC8"/>
    <w:rsid w:val="00FE3653"/>
    <w:rsid w:val="00FF2252"/>
    <w:rsid w:val="00FF4646"/>
    <w:rsid w:val="00FF6C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B26E"/>
  <w15:chartTrackingRefBased/>
  <w15:docId w15:val="{C9C4C23C-1962-2943-9A8D-6D3C6B1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1569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75012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54BCA"/>
    <w:pPr>
      <w:spacing w:after="120"/>
    </w:pPr>
  </w:style>
  <w:style w:type="character" w:customStyle="1" w:styleId="BodyTextChar">
    <w:name w:val="Body Text Char"/>
    <w:link w:val="BodyText"/>
    <w:uiPriority w:val="99"/>
    <w:rsid w:val="00254BCA"/>
    <w:rPr>
      <w:sz w:val="22"/>
      <w:szCs w:val="22"/>
    </w:rPr>
  </w:style>
  <w:style w:type="character" w:customStyle="1" w:styleId="InternetLink">
    <w:name w:val="Internet Link"/>
    <w:uiPriority w:val="99"/>
    <w:semiHidden/>
    <w:unhideWhenUsed/>
    <w:rsid w:val="004478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6F"/>
    <w:rPr>
      <w:b/>
      <w:bCs/>
    </w:rPr>
  </w:style>
  <w:style w:type="character" w:customStyle="1" w:styleId="FootnoteTextChar">
    <w:name w:val="Footnote Text Char"/>
    <w:aliases w:val="Char2 Char,single space Char,footnote text Char,FOOTNOTES Char,fn Char,Reference Char, Char2 Char"/>
    <w:basedOn w:val="DefaultParagraphFont"/>
    <w:link w:val="FootnoteText"/>
    <w:semiHidden/>
    <w:locked/>
    <w:rsid w:val="00BE3934"/>
    <w:rPr>
      <w:rFonts w:ascii="Times New Roman" w:eastAsia="Times New Roman" w:hAnsi="Times New Roman"/>
      <w:noProof/>
      <w:lang w:val="ro-RO"/>
    </w:rPr>
  </w:style>
  <w:style w:type="paragraph" w:styleId="FootnoteText">
    <w:name w:val="footnote text"/>
    <w:aliases w:val="Char2,single space,footnote text,FOOTNOTES,fn,Reference, Char2"/>
    <w:basedOn w:val="Normal"/>
    <w:link w:val="FootnoteTextChar"/>
    <w:semiHidden/>
    <w:unhideWhenUsed/>
    <w:rsid w:val="00BE3934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1">
    <w:name w:val="Footnote Text Char1"/>
    <w:basedOn w:val="DefaultParagraphFont"/>
    <w:uiPriority w:val="99"/>
    <w:semiHidden/>
    <w:rsid w:val="00BE3934"/>
  </w:style>
  <w:style w:type="character" w:styleId="FootnoteReference">
    <w:name w:val="footnote reference"/>
    <w:aliases w:val="Footnote"/>
    <w:semiHidden/>
    <w:unhideWhenUsed/>
    <w:rsid w:val="00BE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97C1-BEF2-4B92-8C74-8581BFAB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https://erc.europa.eu/news/StG-recipients-2020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</cp:lastModifiedBy>
  <cp:revision>3</cp:revision>
  <cp:lastPrinted>2018-04-24T07:05:00Z</cp:lastPrinted>
  <dcterms:created xsi:type="dcterms:W3CDTF">2020-09-23T06:35:00Z</dcterms:created>
  <dcterms:modified xsi:type="dcterms:W3CDTF">2020-09-23T06:44:00Z</dcterms:modified>
</cp:coreProperties>
</file>