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111"/>
        <w:gridCol w:w="1033"/>
        <w:gridCol w:w="838"/>
      </w:tblGrid>
      <w:tr w:rsidR="007F1097" w:rsidRPr="00A21975" w14:paraId="50BD072C" w14:textId="77777777" w:rsidTr="00144D41">
        <w:trPr>
          <w:trHeight w:val="347"/>
        </w:trPr>
        <w:tc>
          <w:tcPr>
            <w:tcW w:w="4084" w:type="dxa"/>
            <w:gridSpan w:val="4"/>
            <w:shd w:val="clear" w:color="auto" w:fill="auto"/>
          </w:tcPr>
          <w:p w14:paraId="5256385C" w14:textId="77777777" w:rsidR="007F1097" w:rsidRPr="00A21975" w:rsidRDefault="007F1097" w:rsidP="00A2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9"/>
              <w:contextualSpacing/>
              <w:rPr>
                <w:rFonts w:ascii="Cambria" w:eastAsia="Times New Roman" w:hAnsi="Cambria"/>
                <w:b/>
                <w:lang w:val="ro-RO"/>
              </w:rPr>
            </w:pPr>
            <w:r w:rsidRPr="00A21975">
              <w:rPr>
                <w:rFonts w:ascii="Cambria" w:eastAsia="Times New Roman" w:hAnsi="Cambria"/>
                <w:b/>
                <w:lang w:val="ro-RO"/>
              </w:rPr>
              <w:t xml:space="preserve">                Direcția Comunicare și PR a UBB</w:t>
            </w:r>
          </w:p>
        </w:tc>
      </w:tr>
      <w:tr w:rsidR="007F1097" w:rsidRPr="00A21975" w14:paraId="26E35428" w14:textId="77777777" w:rsidTr="00144D41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102" w:type="dxa"/>
            <w:shd w:val="clear" w:color="auto" w:fill="auto"/>
          </w:tcPr>
          <w:p w14:paraId="7EC91672" w14:textId="77777777" w:rsidR="007F1097" w:rsidRPr="00A21975" w:rsidRDefault="007F1097" w:rsidP="00A219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Nr.</w:t>
            </w:r>
          </w:p>
        </w:tc>
        <w:tc>
          <w:tcPr>
            <w:tcW w:w="1111" w:type="dxa"/>
            <w:shd w:val="clear" w:color="auto" w:fill="auto"/>
          </w:tcPr>
          <w:p w14:paraId="036F1019" w14:textId="77777777" w:rsidR="007F1097" w:rsidRPr="00A21975" w:rsidRDefault="007F1097" w:rsidP="00A219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Ziua</w:t>
            </w:r>
          </w:p>
        </w:tc>
        <w:tc>
          <w:tcPr>
            <w:tcW w:w="1033" w:type="dxa"/>
            <w:shd w:val="clear" w:color="auto" w:fill="auto"/>
          </w:tcPr>
          <w:p w14:paraId="56C94C26" w14:textId="77777777" w:rsidR="007F1097" w:rsidRPr="00A21975" w:rsidRDefault="007F1097" w:rsidP="00A219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Luna</w:t>
            </w:r>
          </w:p>
        </w:tc>
        <w:tc>
          <w:tcPr>
            <w:tcW w:w="837" w:type="dxa"/>
            <w:shd w:val="clear" w:color="auto" w:fill="auto"/>
          </w:tcPr>
          <w:p w14:paraId="037B2912" w14:textId="77777777" w:rsidR="007F1097" w:rsidRPr="00A21975" w:rsidRDefault="007F1097" w:rsidP="00A219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Anul</w:t>
            </w:r>
          </w:p>
        </w:tc>
      </w:tr>
    </w:tbl>
    <w:p w14:paraId="5191FE2E" w14:textId="4B8F66B7" w:rsidR="00144D41" w:rsidRPr="00A21975" w:rsidRDefault="004860E6" w:rsidP="00A21975">
      <w:pPr>
        <w:spacing w:line="240" w:lineRule="auto"/>
        <w:jc w:val="right"/>
        <w:rPr>
          <w:rFonts w:ascii="Cambria" w:hAnsi="Cambria"/>
          <w:lang w:val="ro-RO"/>
        </w:rPr>
      </w:pPr>
      <w:r>
        <w:rPr>
          <w:rFonts w:ascii="Cambria" w:eastAsia="Times New Roman" w:hAnsi="Cambria"/>
          <w:i/>
          <w:lang w:val="ro-RO"/>
        </w:rPr>
        <w:t>Program cu publicul: 8.3</w:t>
      </w:r>
      <w:r w:rsidR="00144D41" w:rsidRPr="00A21975">
        <w:rPr>
          <w:rFonts w:ascii="Cambria" w:eastAsia="Times New Roman" w:hAnsi="Cambria"/>
          <w:i/>
          <w:lang w:val="ro-RO"/>
        </w:rPr>
        <w:t>0-12.00</w:t>
      </w:r>
    </w:p>
    <w:p w14:paraId="68D11E2C" w14:textId="77777777" w:rsidR="00144D41" w:rsidRPr="00A21975" w:rsidRDefault="00144D41" w:rsidP="00A21975">
      <w:pPr>
        <w:spacing w:line="240" w:lineRule="auto"/>
        <w:rPr>
          <w:rFonts w:ascii="Cambria" w:hAnsi="Cambria"/>
          <w:lang w:val="ro-RO"/>
        </w:rPr>
      </w:pPr>
    </w:p>
    <w:p w14:paraId="397F7AAA" w14:textId="77777777" w:rsidR="00144D41" w:rsidRPr="00A21975" w:rsidRDefault="00144D41" w:rsidP="00A21975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Dat spre execuție</w:t>
      </w:r>
    </w:p>
    <w:p w14:paraId="6A91AF2F" w14:textId="77777777" w:rsidR="00144D41" w:rsidRPr="00A21975" w:rsidRDefault="00144D41" w:rsidP="00A21975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Nume Designer: </w:t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</w:p>
    <w:p w14:paraId="71FA9FB3" w14:textId="77777777" w:rsidR="00144D41" w:rsidRPr="00A21975" w:rsidRDefault="00144D41" w:rsidP="00A21975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Semnătura:</w:t>
      </w:r>
    </w:p>
    <w:p w14:paraId="36CD7902" w14:textId="77777777" w:rsidR="00144D41" w:rsidRPr="00A21975" w:rsidRDefault="00144D41" w:rsidP="00A21975">
      <w:pPr>
        <w:spacing w:line="240" w:lineRule="auto"/>
        <w:contextualSpacing/>
        <w:jc w:val="right"/>
        <w:rPr>
          <w:rFonts w:ascii="Cambria" w:hAnsi="Cambria"/>
          <w:noProof/>
          <w:lang w:val="ro-RO"/>
        </w:rPr>
      </w:pPr>
      <w:r w:rsidRPr="00A21975">
        <w:rPr>
          <w:rFonts w:ascii="Cambria" w:hAnsi="Cambria"/>
          <w:noProof/>
          <w:lang w:val="ro-RO"/>
        </w:rPr>
        <w:t>Avizat,</w:t>
      </w:r>
    </w:p>
    <w:p w14:paraId="03A8199F" w14:textId="77777777" w:rsidR="00144D41" w:rsidRPr="00A21975" w:rsidRDefault="00144D41" w:rsidP="00A21975">
      <w:pPr>
        <w:spacing w:line="240" w:lineRule="auto"/>
        <w:contextualSpacing/>
        <w:jc w:val="right"/>
        <w:rPr>
          <w:rFonts w:ascii="Cambria" w:hAnsi="Cambria"/>
          <w:noProof/>
          <w:lang w:val="ro-RO"/>
        </w:rPr>
      </w:pPr>
      <w:r w:rsidRPr="00A21975">
        <w:rPr>
          <w:rFonts w:ascii="Cambria" w:hAnsi="Cambria"/>
          <w:noProof/>
          <w:lang w:val="ro-RO"/>
        </w:rPr>
        <w:t xml:space="preserve">Director </w:t>
      </w:r>
    </w:p>
    <w:p w14:paraId="62EB9EB5" w14:textId="77777777" w:rsidR="00144D41" w:rsidRPr="00A21975" w:rsidRDefault="00144D41" w:rsidP="009A684A">
      <w:pPr>
        <w:spacing w:line="240" w:lineRule="auto"/>
        <w:contextualSpacing/>
        <w:jc w:val="right"/>
        <w:rPr>
          <w:rFonts w:ascii="Cambria" w:hAnsi="Cambria"/>
          <w:noProof/>
          <w:lang w:val="ro-RO"/>
        </w:rPr>
      </w:pPr>
      <w:r w:rsidRPr="00A21975">
        <w:rPr>
          <w:rFonts w:ascii="Cambria" w:hAnsi="Cambria"/>
          <w:noProof/>
          <w:lang w:val="ro-RO"/>
        </w:rPr>
        <w:t>Direcţia Comunicare și Relaţii Publice</w:t>
      </w:r>
    </w:p>
    <w:p w14:paraId="0CB709DC" w14:textId="77777777" w:rsidR="005C6EDD" w:rsidRDefault="005C6EDD" w:rsidP="005C6EDD">
      <w:pPr>
        <w:spacing w:line="240" w:lineRule="auto"/>
        <w:jc w:val="both"/>
        <w:rPr>
          <w:rFonts w:ascii="Cambria" w:hAnsi="Cambria"/>
          <w:lang w:val="ro-RO"/>
        </w:rPr>
      </w:pPr>
    </w:p>
    <w:p w14:paraId="61B21B9E" w14:textId="6C3D74CF" w:rsidR="005C6EDD" w:rsidRDefault="00144D41" w:rsidP="005C6EDD">
      <w:pPr>
        <w:spacing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Către</w:t>
      </w:r>
    </w:p>
    <w:p w14:paraId="65F4477B" w14:textId="2D02DBAC" w:rsidR="00144D41" w:rsidRPr="00A21975" w:rsidRDefault="00144D41" w:rsidP="00D7464E">
      <w:pPr>
        <w:spacing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Direcţia Comunicare şi Relaţii Publice a Universităţii Babeş-Bolyai,</w:t>
      </w:r>
    </w:p>
    <w:p w14:paraId="576B0930" w14:textId="5465CB84" w:rsidR="00144D41" w:rsidRPr="00A21975" w:rsidRDefault="00144D41" w:rsidP="00D7464E">
      <w:pPr>
        <w:spacing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Prin prezenta vă rugăm să aprobaţi realizarea următoarelor materiale tipărite, necesare pentru organizarea / promovarea evenimentului cu tema........................................................ ............................................................................................................................................................................................., care va avea loc  (data</w:t>
      </w:r>
      <w:r w:rsidRPr="00A21975">
        <w:rPr>
          <w:rStyle w:val="FootnoteReference"/>
          <w:rFonts w:ascii="Cambria" w:hAnsi="Cambria"/>
          <w:lang w:val="ro-RO"/>
        </w:rPr>
        <w:footnoteReference w:id="1"/>
      </w:r>
      <w:r w:rsidRPr="00A21975">
        <w:rPr>
          <w:rFonts w:ascii="Cambria" w:hAnsi="Cambria"/>
          <w:lang w:val="ro-RO"/>
        </w:rPr>
        <w:t>, locaţia) ..........................................................................................................................,</w:t>
      </w:r>
      <w:r w:rsidR="009A684A">
        <w:rPr>
          <w:rFonts w:ascii="Cambria" w:hAnsi="Cambria"/>
          <w:lang w:val="ro-RO"/>
        </w:rPr>
        <w:t xml:space="preserve"> </w:t>
      </w:r>
      <w:r w:rsidRPr="00A21975">
        <w:rPr>
          <w:rFonts w:ascii="Cambria" w:hAnsi="Cambria"/>
          <w:lang w:val="ro-RO"/>
        </w:rPr>
        <w:t>cu finan</w:t>
      </w:r>
      <w:r w:rsidR="00A21975" w:rsidRPr="00A21975">
        <w:rPr>
          <w:rFonts w:ascii="Cambria" w:hAnsi="Cambria"/>
          <w:lang w:val="ro-RO"/>
        </w:rPr>
        <w:t>ț</w:t>
      </w:r>
      <w:r w:rsidRPr="00A21975">
        <w:rPr>
          <w:rFonts w:ascii="Cambria" w:hAnsi="Cambria"/>
          <w:lang w:val="ro-RO"/>
        </w:rPr>
        <w:t>are din proiectul ........................................................................................................... (elemente de identificare a proiectului</w:t>
      </w:r>
      <w:r w:rsidR="00A21975" w:rsidRPr="00A21975">
        <w:rPr>
          <w:rFonts w:ascii="Cambria" w:hAnsi="Cambria"/>
          <w:lang w:val="ro-RO"/>
        </w:rPr>
        <w:t xml:space="preserve"> </w:t>
      </w:r>
      <w:r w:rsidRPr="00A21975">
        <w:rPr>
          <w:rFonts w:ascii="Cambria" w:hAnsi="Cambria"/>
          <w:lang w:val="ro-RO"/>
        </w:rPr>
        <w:t>în cadrul căruia sunt realizate materialele solicitate):</w:t>
      </w:r>
    </w:p>
    <w:p w14:paraId="404C6C26" w14:textId="53979C5D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Invitații, nr. buc. ............</w:t>
      </w:r>
    </w:p>
    <w:p w14:paraId="645DC6A4" w14:textId="77777777" w:rsidR="00A21975" w:rsidRPr="00A21975" w:rsidRDefault="00A21975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Flyere (format A5, A6) nr. buc. ............</w:t>
      </w:r>
    </w:p>
    <w:p w14:paraId="4EDDD55B" w14:textId="5CC7498E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Diplome, nr. buc. ............</w:t>
      </w:r>
    </w:p>
    <w:p w14:paraId="2F4EDEF3" w14:textId="77777777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Pliante (format A3, A4) nr. buc. .....................</w:t>
      </w:r>
    </w:p>
    <w:p w14:paraId="7FCBD06A" w14:textId="77777777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Afișe, format</w:t>
      </w:r>
    </w:p>
    <w:p w14:paraId="49075EEE" w14:textId="058B1553" w:rsidR="00144D41" w:rsidRPr="00A21975" w:rsidRDefault="00A21975" w:rsidP="00A219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A0</w:t>
      </w:r>
      <w:r w:rsidR="00144D41" w:rsidRPr="00A21975">
        <w:rPr>
          <w:rFonts w:ascii="Cambria" w:hAnsi="Cambria"/>
          <w:lang w:val="ro-RO"/>
        </w:rPr>
        <w:t>, nr</w:t>
      </w:r>
      <w:r w:rsidRPr="00A21975">
        <w:rPr>
          <w:rFonts w:ascii="Cambria" w:hAnsi="Cambria"/>
          <w:lang w:val="ro-RO"/>
        </w:rPr>
        <w:t>.</w:t>
      </w:r>
      <w:r w:rsidR="00144D41" w:rsidRPr="00A21975">
        <w:rPr>
          <w:rFonts w:ascii="Cambria" w:hAnsi="Cambria"/>
          <w:lang w:val="ro-RO"/>
        </w:rPr>
        <w:t xml:space="preserve"> buc</w:t>
      </w:r>
      <w:r w:rsidR="00144D41" w:rsidRPr="00A21975">
        <w:rPr>
          <w:rStyle w:val="FootnoteReference"/>
          <w:rFonts w:ascii="Cambria" w:hAnsi="Cambria"/>
          <w:lang w:val="ro-RO"/>
        </w:rPr>
        <w:footnoteReference w:id="2"/>
      </w:r>
      <w:r w:rsidR="00144D41" w:rsidRPr="00A21975">
        <w:rPr>
          <w:rFonts w:ascii="Cambria" w:hAnsi="Cambria"/>
          <w:lang w:val="ro-RO"/>
        </w:rPr>
        <w:t xml:space="preserve"> ............</w:t>
      </w:r>
    </w:p>
    <w:p w14:paraId="2DFD4C60" w14:textId="2EC1D6AE" w:rsidR="00A21975" w:rsidRPr="00A21975" w:rsidRDefault="00A21975" w:rsidP="00A219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A1, nr. buc</w:t>
      </w:r>
      <w:r w:rsidRPr="00A21975">
        <w:rPr>
          <w:rStyle w:val="FootnoteReference"/>
          <w:rFonts w:ascii="Cambria" w:hAnsi="Cambria"/>
          <w:lang w:val="ro-RO"/>
        </w:rPr>
        <w:footnoteReference w:id="3"/>
      </w:r>
      <w:r w:rsidRPr="00A21975">
        <w:rPr>
          <w:rFonts w:ascii="Cambria" w:hAnsi="Cambria"/>
          <w:lang w:val="ro-RO"/>
        </w:rPr>
        <w:t>.............</w:t>
      </w:r>
    </w:p>
    <w:p w14:paraId="3AD1A402" w14:textId="3B33BC06" w:rsidR="00144D41" w:rsidRPr="00A21975" w:rsidRDefault="00144D41" w:rsidP="00A219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A2, nr. buc</w:t>
      </w:r>
      <w:r w:rsidRPr="00A21975">
        <w:rPr>
          <w:rStyle w:val="FootnoteReference"/>
          <w:rFonts w:ascii="Cambria" w:hAnsi="Cambria"/>
          <w:lang w:val="ro-RO"/>
        </w:rPr>
        <w:footnoteReference w:id="4"/>
      </w:r>
      <w:r w:rsidRPr="00A21975">
        <w:rPr>
          <w:rFonts w:ascii="Cambria" w:hAnsi="Cambria"/>
          <w:lang w:val="ro-RO"/>
        </w:rPr>
        <w:t xml:space="preserve"> ............</w:t>
      </w:r>
    </w:p>
    <w:p w14:paraId="178DA883" w14:textId="77777777" w:rsidR="00144D41" w:rsidRPr="00A21975" w:rsidRDefault="00144D41" w:rsidP="00A219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A3, nr. buc. ..............</w:t>
      </w:r>
    </w:p>
    <w:p w14:paraId="30865D84" w14:textId="77777777" w:rsidR="00144D41" w:rsidRPr="00A21975" w:rsidRDefault="00144D41" w:rsidP="00A219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A4, nr. buc. ............</w:t>
      </w:r>
    </w:p>
    <w:p w14:paraId="2DBE6613" w14:textId="6A40F774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Semne de carte, nr. buc. ............</w:t>
      </w:r>
    </w:p>
    <w:p w14:paraId="596208D0" w14:textId="3D665B66" w:rsidR="00A21975" w:rsidRPr="00A21975" w:rsidRDefault="00A21975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Stickere, nr. buc. .......</w:t>
      </w:r>
    </w:p>
    <w:p w14:paraId="7C5EA790" w14:textId="77777777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Broşuri proprii, nr. buc. ............</w:t>
      </w:r>
    </w:p>
    <w:p w14:paraId="564F3626" w14:textId="77777777" w:rsidR="00144D41" w:rsidRPr="00A21975" w:rsidRDefault="00144D41" w:rsidP="00A21975">
      <w:pPr>
        <w:pStyle w:val="ListParagraph"/>
        <w:numPr>
          <w:ilvl w:val="2"/>
          <w:numId w:val="20"/>
        </w:numPr>
        <w:spacing w:after="0" w:line="240" w:lineRule="auto"/>
        <w:ind w:left="2250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Format ............</w:t>
      </w:r>
    </w:p>
    <w:p w14:paraId="396E439D" w14:textId="025BFF59" w:rsidR="00144D41" w:rsidRPr="00A21975" w:rsidRDefault="00144D41" w:rsidP="00A21975">
      <w:pPr>
        <w:pStyle w:val="ListParagraph"/>
        <w:numPr>
          <w:ilvl w:val="2"/>
          <w:numId w:val="20"/>
        </w:numPr>
        <w:spacing w:after="0" w:line="240" w:lineRule="auto"/>
        <w:ind w:left="2250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lastRenderedPageBreak/>
        <w:t>Nr. pagini ............</w:t>
      </w:r>
    </w:p>
    <w:p w14:paraId="1861F0BF" w14:textId="77777777" w:rsidR="00144D41" w:rsidRPr="00A21975" w:rsidRDefault="00144D41" w:rsidP="00A2197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Coperte mapă, nr. buc. ............</w:t>
      </w:r>
    </w:p>
    <w:p w14:paraId="005D7DC6" w14:textId="77777777" w:rsidR="00144D41" w:rsidRPr="00A21975" w:rsidRDefault="00144D41" w:rsidP="00A219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Cărţi de vizită, nr. buc. ............</w:t>
      </w:r>
    </w:p>
    <w:p w14:paraId="1DAEB2C1" w14:textId="77777777" w:rsidR="00144D41" w:rsidRPr="00A21975" w:rsidRDefault="00144D41" w:rsidP="00A219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Limba română, nr. buc. ............ </w:t>
      </w:r>
    </w:p>
    <w:p w14:paraId="520C54D4" w14:textId="77777777" w:rsidR="00144D41" w:rsidRPr="00A21975" w:rsidRDefault="00144D41" w:rsidP="00A219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Limba engleză, nr. buc. ............</w:t>
      </w:r>
    </w:p>
    <w:p w14:paraId="3E1F3284" w14:textId="77777777" w:rsidR="00144D41" w:rsidRPr="00A21975" w:rsidRDefault="00144D41" w:rsidP="00A219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Altă limbă (traducere proprie), nr. buc. ............</w:t>
      </w:r>
    </w:p>
    <w:p w14:paraId="11C10F52" w14:textId="77777777" w:rsidR="00A21975" w:rsidRPr="00A21975" w:rsidRDefault="00A21975" w:rsidP="00A21975">
      <w:pPr>
        <w:spacing w:after="0" w:line="360" w:lineRule="auto"/>
        <w:ind w:left="1620"/>
        <w:contextualSpacing/>
        <w:jc w:val="both"/>
        <w:rPr>
          <w:rFonts w:ascii="Cambria" w:hAnsi="Cambria"/>
          <w:lang w:val="ro-RO"/>
        </w:rPr>
      </w:pPr>
    </w:p>
    <w:p w14:paraId="266195F1" w14:textId="212E8C17" w:rsidR="00A21975" w:rsidRPr="00A21975" w:rsidRDefault="00A21975" w:rsidP="00A2197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Materiale de promovare în format digital </w:t>
      </w:r>
    </w:p>
    <w:p w14:paraId="08C1F70D" w14:textId="77777777" w:rsidR="00A21975" w:rsidRPr="00A21975" w:rsidRDefault="00A21975" w:rsidP="00A2197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Materiale de promovare generale – UBB </w:t>
      </w:r>
    </w:p>
    <w:p w14:paraId="142F5F8E" w14:textId="77777777" w:rsidR="00A21975" w:rsidRPr="00A21975" w:rsidRDefault="00A21975" w:rsidP="00A21975">
      <w:p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71760B" w14:textId="77777777" w:rsidR="00A21975" w:rsidRPr="00A21975" w:rsidRDefault="00A21975" w:rsidP="00A21975">
      <w:p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A6B53" w14:textId="77777777" w:rsidR="00A21975" w:rsidRPr="00A21975" w:rsidRDefault="00A21975" w:rsidP="00A2197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Alte materiale </w:t>
      </w:r>
    </w:p>
    <w:p w14:paraId="77841535" w14:textId="77777777" w:rsidR="00A21975" w:rsidRPr="00A21975" w:rsidRDefault="00A21975" w:rsidP="00A21975">
      <w:p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7A1369" w14:textId="04FC00A4" w:rsidR="00144D41" w:rsidRPr="00A21975" w:rsidRDefault="00144D41" w:rsidP="00A21975">
      <w:pPr>
        <w:spacing w:line="240" w:lineRule="auto"/>
        <w:jc w:val="both"/>
        <w:rPr>
          <w:rFonts w:ascii="Cambria" w:hAnsi="Cambria"/>
          <w:lang w:val="ro-RO"/>
        </w:rPr>
      </w:pPr>
    </w:p>
    <w:p w14:paraId="77670597" w14:textId="77777777" w:rsidR="00A21975" w:rsidRPr="00A21975" w:rsidRDefault="00A21975" w:rsidP="00A21975">
      <w:pPr>
        <w:pStyle w:val="ListParagraph"/>
        <w:spacing w:after="0" w:line="360" w:lineRule="auto"/>
        <w:ind w:left="0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Pentru realizarea materialelor menţionate mai sus solicităm:</w:t>
      </w:r>
    </w:p>
    <w:p w14:paraId="464E6133" w14:textId="77777777" w:rsidR="00A21975" w:rsidRPr="00A21975" w:rsidRDefault="00A21975" w:rsidP="00A2197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Imprimare design propriu</w:t>
      </w:r>
    </w:p>
    <w:p w14:paraId="47F3B85E" w14:textId="77777777" w:rsidR="00A21975" w:rsidRPr="00A21975" w:rsidRDefault="00A21975" w:rsidP="00A2197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Realizare design de către Direcţia Comunicare şi Relaţii Publice</w:t>
      </w:r>
    </w:p>
    <w:p w14:paraId="2D1F50F9" w14:textId="4EC92448" w:rsidR="00144D41" w:rsidRPr="00A21975" w:rsidRDefault="00A21975" w:rsidP="00A2197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Imprimare design realizat de Direcţia Comunicare şi Relaţii Publice </w:t>
      </w:r>
    </w:p>
    <w:p w14:paraId="1581B932" w14:textId="77777777" w:rsidR="00A21975" w:rsidRPr="00A21975" w:rsidRDefault="00A21975" w:rsidP="007F2066">
      <w:pPr>
        <w:pStyle w:val="ListParagraph"/>
        <w:spacing w:after="0" w:line="360" w:lineRule="auto"/>
        <w:jc w:val="both"/>
        <w:rPr>
          <w:rFonts w:ascii="Cambria" w:hAnsi="Cambria"/>
          <w:lang w:val="ro-RO"/>
        </w:rPr>
      </w:pPr>
    </w:p>
    <w:p w14:paraId="257221F2" w14:textId="77777777" w:rsidR="00144D41" w:rsidRPr="00A21975" w:rsidRDefault="00144D41" w:rsidP="00A21975">
      <w:pPr>
        <w:pStyle w:val="ListParagraph"/>
        <w:spacing w:after="0" w:line="240" w:lineRule="auto"/>
        <w:ind w:left="360"/>
        <w:jc w:val="both"/>
        <w:rPr>
          <w:rFonts w:ascii="Cambria" w:hAnsi="Cambria"/>
          <w:lang w:val="ro-RO"/>
        </w:rPr>
      </w:pPr>
    </w:p>
    <w:p w14:paraId="268D1150" w14:textId="77777777" w:rsidR="00144D41" w:rsidRPr="00A21975" w:rsidRDefault="00144D41" w:rsidP="00A21975">
      <w:pPr>
        <w:spacing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Cu stimă,</w:t>
      </w:r>
    </w:p>
    <w:p w14:paraId="3BB5ED30" w14:textId="1BEBDA4D" w:rsidR="00144D41" w:rsidRPr="00A21975" w:rsidRDefault="00144D41" w:rsidP="00A21975">
      <w:pPr>
        <w:spacing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.................................................................................................................................</w:t>
      </w:r>
    </w:p>
    <w:p w14:paraId="4D590FD2" w14:textId="77777777" w:rsidR="00144D41" w:rsidRPr="00A21975" w:rsidRDefault="00144D41" w:rsidP="00A21975">
      <w:pPr>
        <w:spacing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(nume, prenume, funcţie, departament)</w:t>
      </w:r>
    </w:p>
    <w:p w14:paraId="6CC0CCC5" w14:textId="77777777" w:rsidR="00144D41" w:rsidRPr="00A21975" w:rsidRDefault="00144D41" w:rsidP="00A21975">
      <w:pPr>
        <w:spacing w:line="240" w:lineRule="auto"/>
        <w:jc w:val="both"/>
        <w:rPr>
          <w:rFonts w:ascii="Cambria" w:hAnsi="Cambria"/>
          <w:b/>
          <w:lang w:val="ro-RO"/>
        </w:rPr>
      </w:pPr>
      <w:r w:rsidRPr="00A21975">
        <w:rPr>
          <w:rFonts w:ascii="Cambria" w:hAnsi="Cambria"/>
          <w:b/>
          <w:lang w:val="ro-RO"/>
        </w:rPr>
        <w:t>Date de contact</w:t>
      </w:r>
    </w:p>
    <w:p w14:paraId="3B7C8778" w14:textId="77777777" w:rsidR="00144D41" w:rsidRPr="00A21975" w:rsidRDefault="00144D41" w:rsidP="00A21975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Telefon: .......................................................</w:t>
      </w:r>
    </w:p>
    <w:p w14:paraId="668DD1ED" w14:textId="650F76AA" w:rsidR="00144D41" w:rsidRPr="009542D4" w:rsidRDefault="00144D41" w:rsidP="009542D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E-mail: .........................................................</w:t>
      </w:r>
    </w:p>
    <w:p w14:paraId="71274AE7" w14:textId="1847B585" w:rsidR="0032066A" w:rsidRPr="00A21975" w:rsidRDefault="00144D41" w:rsidP="005C6EDD">
      <w:pPr>
        <w:spacing w:before="120" w:line="240" w:lineRule="auto"/>
        <w:ind w:firstLine="720"/>
        <w:jc w:val="both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Semnătura</w:t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  <w:t xml:space="preserve"> </w:t>
      </w:r>
    </w:p>
    <w:p w14:paraId="7A9CF2F6" w14:textId="77777777" w:rsidR="009542D4" w:rsidRDefault="009542D4" w:rsidP="00A21975">
      <w:pPr>
        <w:spacing w:before="120" w:line="240" w:lineRule="auto"/>
        <w:rPr>
          <w:rFonts w:ascii="Cambria" w:hAnsi="Cambria"/>
          <w:lang w:val="ro-RO"/>
        </w:rPr>
      </w:pPr>
    </w:p>
    <w:p w14:paraId="2B3AA839" w14:textId="1D4852CB" w:rsidR="00144D41" w:rsidRPr="00A21975" w:rsidRDefault="00144D41" w:rsidP="00A21975">
      <w:pPr>
        <w:spacing w:before="120" w:line="240" w:lineRule="auto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Aprobare,</w:t>
      </w:r>
    </w:p>
    <w:p w14:paraId="614F4B46" w14:textId="2DB7384B" w:rsidR="00BC34BC" w:rsidRPr="00D7464E" w:rsidRDefault="00144D41" w:rsidP="00D7464E">
      <w:pPr>
        <w:spacing w:before="120" w:line="240" w:lineRule="auto"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Serviciul Social</w:t>
      </w:r>
      <w:bookmarkStart w:id="0" w:name="_GoBack"/>
      <w:bookmarkEnd w:id="0"/>
      <w:r w:rsidR="007F1097" w:rsidRPr="00A21975">
        <w:rPr>
          <w:rFonts w:ascii="Cambria" w:eastAsia="Times New Roman" w:hAnsi="Cambria"/>
          <w:lang w:val="ro-RO"/>
        </w:rPr>
        <w:t xml:space="preserve">   </w:t>
      </w:r>
      <w:r w:rsidR="00BE3934" w:rsidRPr="00A21975">
        <w:rPr>
          <w:rFonts w:ascii="Cambria" w:eastAsia="Times New Roman" w:hAnsi="Cambria"/>
          <w:lang w:val="ro-RO"/>
        </w:rPr>
        <w:t xml:space="preserve">                                    </w:t>
      </w:r>
      <w:r w:rsidR="007F1097" w:rsidRPr="00A21975">
        <w:rPr>
          <w:rFonts w:ascii="Cambria" w:eastAsia="Times New Roman" w:hAnsi="Cambria"/>
          <w:lang w:val="ro-RO"/>
        </w:rPr>
        <w:t xml:space="preserve">                                                                                                                      </w:t>
      </w:r>
    </w:p>
    <w:sectPr w:rsidR="00BC34BC" w:rsidRPr="00D7464E" w:rsidSect="00A21975">
      <w:headerReference w:type="default" r:id="rId8"/>
      <w:pgSz w:w="11907" w:h="16839" w:code="9"/>
      <w:pgMar w:top="-2880" w:right="1107" w:bottom="1440" w:left="12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74903" w14:textId="77777777" w:rsidR="00287889" w:rsidRDefault="00287889" w:rsidP="006A18D1">
      <w:pPr>
        <w:spacing w:after="0" w:line="240" w:lineRule="auto"/>
      </w:pPr>
      <w:r>
        <w:separator/>
      </w:r>
    </w:p>
  </w:endnote>
  <w:endnote w:type="continuationSeparator" w:id="0">
    <w:p w14:paraId="0EB308C0" w14:textId="77777777" w:rsidR="00287889" w:rsidRDefault="00287889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F3F0" w14:textId="77777777" w:rsidR="00287889" w:rsidRDefault="00287889" w:rsidP="006A18D1">
      <w:pPr>
        <w:spacing w:after="0" w:line="240" w:lineRule="auto"/>
      </w:pPr>
      <w:r>
        <w:separator/>
      </w:r>
    </w:p>
  </w:footnote>
  <w:footnote w:type="continuationSeparator" w:id="0">
    <w:p w14:paraId="02C7DABB" w14:textId="77777777" w:rsidR="00287889" w:rsidRDefault="00287889" w:rsidP="006A18D1">
      <w:pPr>
        <w:spacing w:after="0" w:line="240" w:lineRule="auto"/>
      </w:pPr>
      <w:r>
        <w:continuationSeparator/>
      </w:r>
    </w:p>
  </w:footnote>
  <w:footnote w:id="1">
    <w:p w14:paraId="3617258F" w14:textId="3299E34A" w:rsidR="00144D41" w:rsidRPr="004860E6" w:rsidRDefault="00144D41" w:rsidP="00144D4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860E6">
        <w:t>Formularul, respectiv materialele și informațiile necesare realizării comenzii, vor fi depuse cu minimum 5 zile lucrătoare înainte de organizarea evenimentului. Durata de execuție a comenzilor se poate prelungi până la 10 zile lucrătoare de la primirea materialelor și a informațiilor.</w:t>
      </w:r>
    </w:p>
  </w:footnote>
  <w:footnote w:id="2">
    <w:p w14:paraId="0C9F1E98" w14:textId="77777777" w:rsidR="00A21975" w:rsidRDefault="00A21975" w:rsidP="00A21975">
      <w:pPr>
        <w:pStyle w:val="FootnoteText"/>
      </w:pPr>
      <w:r>
        <w:rPr>
          <w:rStyle w:val="FootnoteReference"/>
        </w:rPr>
        <w:t>2</w:t>
      </w:r>
      <w:r>
        <w:t xml:space="preserve"> Maximum 2 bucăţi  / eveniment</w:t>
      </w:r>
    </w:p>
    <w:p w14:paraId="4F656BEF" w14:textId="77777777" w:rsidR="00A21975" w:rsidRDefault="00A21975" w:rsidP="00A21975">
      <w:pPr>
        <w:pStyle w:val="FootnoteText"/>
      </w:pPr>
      <w:r>
        <w:rPr>
          <w:rStyle w:val="FootnoteReference"/>
        </w:rPr>
        <w:t>3</w:t>
      </w:r>
      <w:r>
        <w:t xml:space="preserve"> Maximum 2 bucăţi  / eveniment</w:t>
      </w:r>
    </w:p>
    <w:p w14:paraId="3108A648" w14:textId="03C725C6" w:rsidR="00144D41" w:rsidRDefault="00A21975" w:rsidP="00A21975">
      <w:pPr>
        <w:pStyle w:val="FootnoteText"/>
      </w:pPr>
      <w:r>
        <w:rPr>
          <w:rStyle w:val="FootnoteReference"/>
          <w:rFonts w:ascii="Calibri Light" w:hAnsi="Calibri Light"/>
        </w:rPr>
        <w:t>4</w:t>
      </w:r>
      <w:r>
        <w:t xml:space="preserve"> Maximum 4 bucăţi / eveniment</w:t>
      </w:r>
    </w:p>
  </w:footnote>
  <w:footnote w:id="3">
    <w:p w14:paraId="5F6E112E" w14:textId="65F46D3B" w:rsidR="00A21975" w:rsidRDefault="00A21975" w:rsidP="00A21975">
      <w:pPr>
        <w:pStyle w:val="FootnoteText"/>
      </w:pPr>
    </w:p>
  </w:footnote>
  <w:footnote w:id="4">
    <w:p w14:paraId="33DFEF00" w14:textId="073771C9" w:rsidR="00144D41" w:rsidRDefault="00144D41" w:rsidP="00144D4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2474" w14:textId="760AFCB1" w:rsidR="00B15494" w:rsidRDefault="00ED654A" w:rsidP="00E019AB">
    <w:pPr>
      <w:pStyle w:val="Header"/>
      <w:ind w:left="-1440"/>
      <w:jc w:val="both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E8CFE6D" wp14:editId="638DDE41">
          <wp:simplePos x="0" y="0"/>
          <wp:positionH relativeFrom="column">
            <wp:posOffset>-533400</wp:posOffset>
          </wp:positionH>
          <wp:positionV relativeFrom="paragraph">
            <wp:posOffset>152400</wp:posOffset>
          </wp:positionV>
          <wp:extent cx="2057400" cy="1043305"/>
          <wp:effectExtent l="0" t="0" r="0" b="0"/>
          <wp:wrapTight wrapText="bothSides">
            <wp:wrapPolygon edited="0">
              <wp:start x="3200" y="2761"/>
              <wp:lineTo x="2200" y="4338"/>
              <wp:lineTo x="600" y="8282"/>
              <wp:lineTo x="600" y="11438"/>
              <wp:lineTo x="1400" y="16170"/>
              <wp:lineTo x="3000" y="17748"/>
              <wp:lineTo x="3200" y="18537"/>
              <wp:lineTo x="6000" y="18537"/>
              <wp:lineTo x="17000" y="17354"/>
              <wp:lineTo x="17200" y="16170"/>
              <wp:lineTo x="18400" y="11832"/>
              <wp:lineTo x="18200" y="9860"/>
              <wp:lineTo x="21000" y="9071"/>
              <wp:lineTo x="19800" y="3550"/>
              <wp:lineTo x="6000" y="2761"/>
              <wp:lineTo x="3200" y="2761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E36F0E" wp14:editId="13F451D0">
              <wp:simplePos x="0" y="0"/>
              <wp:positionH relativeFrom="column">
                <wp:posOffset>333375</wp:posOffset>
              </wp:positionH>
              <wp:positionV relativeFrom="paragraph">
                <wp:posOffset>876300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D67C5" id="Straight Connector 3" o:spid="_x0000_s1026" style="position:absolute;flip:x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69pt" to="477.1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" strokecolor="#7f7f7f [1612]" strokeweight=".5pt">
              <v:stroke joinstyle="miter"/>
            </v:lin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E144A" wp14:editId="28ED2EBB">
              <wp:simplePos x="0" y="0"/>
              <wp:positionH relativeFrom="column">
                <wp:posOffset>4723130</wp:posOffset>
              </wp:positionH>
              <wp:positionV relativeFrom="paragraph">
                <wp:posOffset>1276985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050D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ubb.news@ubbcluj.ro</w:t>
                          </w:r>
                        </w:p>
                        <w:p w14:paraId="1BC8952C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14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1.9pt;margin-top:100.55pt;width:108.9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ZrqAIAAKI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" filled="f" stroked="f">
              <v:path arrowok="t"/>
              <v:textbox>
                <w:txbxContent>
                  <w:p w14:paraId="4C42050D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ubb.news@ubbcluj.ro</w:t>
                    </w:r>
                  </w:p>
                  <w:p w14:paraId="1BC8952C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26793A" wp14:editId="15056FE1">
              <wp:simplePos x="0" y="0"/>
              <wp:positionH relativeFrom="column">
                <wp:posOffset>4723130</wp:posOffset>
              </wp:positionH>
              <wp:positionV relativeFrom="paragraph">
                <wp:posOffset>1153160</wp:posOffset>
              </wp:positionV>
              <wp:extent cx="1383665" cy="2324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3F2E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5300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6793A" id="Text Box 6" o:spid="_x0000_s1027" type="#_x0000_t202" style="position:absolute;left:0;text-align:left;margin-left:371.9pt;margin-top:90.8pt;width:108.9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xvqwIAAKk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" filled="f" stroked="f">
              <v:path arrowok="t"/>
              <v:textbox>
                <w:txbxContent>
                  <w:p w14:paraId="624D3F2E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5300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A1BAFF" wp14:editId="338F7B37">
              <wp:simplePos x="0" y="0"/>
              <wp:positionH relativeFrom="column">
                <wp:posOffset>4723130</wp:posOffset>
              </wp:positionH>
              <wp:positionV relativeFrom="paragraph">
                <wp:posOffset>879475</wp:posOffset>
              </wp:positionV>
              <wp:extent cx="1383665" cy="3975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87CE" w14:textId="77777777" w:rsidR="00B15494" w:rsidRPr="005E6ECE" w:rsidRDefault="00B15494" w:rsidP="004472A8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Str. Universității nr. 7-9</w:t>
                          </w:r>
                        </w:p>
                        <w:p w14:paraId="5334B7B0" w14:textId="77777777" w:rsidR="00B15494" w:rsidRPr="00674F9C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</w:pPr>
                          <w:r w:rsidRPr="00674F9C"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1BAFF" id="Text Box 5" o:spid="_x0000_s1028" type="#_x0000_t202" style="position:absolute;left:0;text-align:left;margin-left:371.9pt;margin-top:69.25pt;width:108.95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" filled="f" stroked="f">
              <v:path arrowok="t"/>
              <v:textbox>
                <w:txbxContent>
                  <w:p w14:paraId="1A2687CE" w14:textId="77777777" w:rsidR="00B15494" w:rsidRPr="005E6ECE" w:rsidRDefault="00B15494" w:rsidP="004472A8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>Str. Universității nr. 7-9</w:t>
                    </w:r>
                  </w:p>
                  <w:p w14:paraId="5334B7B0" w14:textId="77777777" w:rsidR="00B15494" w:rsidRPr="00674F9C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s-ES"/>
                      </w:rPr>
                    </w:pPr>
                    <w:r w:rsidRPr="00674F9C">
                      <w:rPr>
                        <w:color w:val="0F243E"/>
                        <w:sz w:val="16"/>
                        <w:szCs w:val="16"/>
                        <w:lang w:val="es-ES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448DBB" wp14:editId="0EA7C3BC">
              <wp:simplePos x="0" y="0"/>
              <wp:positionH relativeFrom="column">
                <wp:posOffset>3524250</wp:posOffset>
              </wp:positionH>
              <wp:positionV relativeFrom="paragraph">
                <wp:posOffset>628650</wp:posOffset>
              </wp:positionV>
              <wp:extent cx="2592070" cy="2889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BA34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  <w:r w:rsidRPr="005E6ECE">
                            <w:rPr>
                              <w:b/>
                              <w:color w:val="7F7F7F"/>
                              <w:lang w:val="ro-RO"/>
                            </w:rPr>
                            <w:t>Direcţia Comunicare și Relaţii Publice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48DBB" id="Text Box 8" o:spid="_x0000_s1029" type="#_x0000_t202" style="position:absolute;left:0;text-align:left;margin-left:277.5pt;margin-top:49.5pt;width:204.1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dqQIAAKk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" filled="f" stroked="f">
              <v:path arrowok="t"/>
              <v:textbox>
                <w:txbxContent>
                  <w:p w14:paraId="11C9BA34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  <w:r w:rsidRPr="005E6ECE">
                      <w:rPr>
                        <w:b/>
                        <w:color w:val="7F7F7F"/>
                        <w:lang w:val="ro-RO"/>
                      </w:rPr>
                      <w:t>Direcţia Comunicare și Relaţii Publice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65580"/>
    <w:multiLevelType w:val="hybridMultilevel"/>
    <w:tmpl w:val="9D0C80FE"/>
    <w:lvl w:ilvl="0" w:tplc="76260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114"/>
    <w:multiLevelType w:val="hybridMultilevel"/>
    <w:tmpl w:val="FB3CE0F0"/>
    <w:lvl w:ilvl="0" w:tplc="993C39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9F62D982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624677B"/>
    <w:multiLevelType w:val="hybridMultilevel"/>
    <w:tmpl w:val="4DB22DB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A0E43"/>
    <w:multiLevelType w:val="hybridMultilevel"/>
    <w:tmpl w:val="0A48CC1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2E40"/>
    <w:multiLevelType w:val="hybridMultilevel"/>
    <w:tmpl w:val="31ACDC6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F0D13"/>
    <w:multiLevelType w:val="hybridMultilevel"/>
    <w:tmpl w:val="691A9E5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3103"/>
    <w:multiLevelType w:val="hybridMultilevel"/>
    <w:tmpl w:val="D85CEFD2"/>
    <w:lvl w:ilvl="0" w:tplc="3812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32068"/>
    <w:multiLevelType w:val="multilevel"/>
    <w:tmpl w:val="BD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5"/>
  </w:num>
  <w:num w:numId="13">
    <w:abstractNumId w:val="20"/>
  </w:num>
  <w:num w:numId="14">
    <w:abstractNumId w:val="21"/>
  </w:num>
  <w:num w:numId="15">
    <w:abstractNumId w:val="9"/>
  </w:num>
  <w:num w:numId="16">
    <w:abstractNumId w:val="19"/>
  </w:num>
  <w:num w:numId="17">
    <w:abstractNumId w:val="1"/>
  </w:num>
  <w:num w:numId="18">
    <w:abstractNumId w:val="11"/>
  </w:num>
  <w:num w:numId="19">
    <w:abstractNumId w:val="20"/>
  </w:num>
  <w:num w:numId="20">
    <w:abstractNumId w:val="21"/>
  </w:num>
  <w:num w:numId="21">
    <w:abstractNumId w:val="9"/>
  </w:num>
  <w:num w:numId="22">
    <w:abstractNumId w:val="19"/>
  </w:num>
  <w:num w:numId="23">
    <w:abstractNumId w:val="1"/>
  </w:num>
  <w:num w:numId="24">
    <w:abstractNumId w:val="11"/>
  </w:num>
  <w:num w:numId="25">
    <w:abstractNumId w:val="16"/>
  </w:num>
  <w:num w:numId="26">
    <w:abstractNumId w:val="14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126A"/>
    <w:rsid w:val="00011709"/>
    <w:rsid w:val="00012389"/>
    <w:rsid w:val="00014E58"/>
    <w:rsid w:val="00015D62"/>
    <w:rsid w:val="000205D8"/>
    <w:rsid w:val="00022962"/>
    <w:rsid w:val="00025C73"/>
    <w:rsid w:val="000310EF"/>
    <w:rsid w:val="000327DF"/>
    <w:rsid w:val="00035FCC"/>
    <w:rsid w:val="0003757F"/>
    <w:rsid w:val="00040DE1"/>
    <w:rsid w:val="00042682"/>
    <w:rsid w:val="00046329"/>
    <w:rsid w:val="0005492E"/>
    <w:rsid w:val="00055491"/>
    <w:rsid w:val="00060A7D"/>
    <w:rsid w:val="0006167D"/>
    <w:rsid w:val="000617F9"/>
    <w:rsid w:val="00067587"/>
    <w:rsid w:val="00067672"/>
    <w:rsid w:val="0007098F"/>
    <w:rsid w:val="00071635"/>
    <w:rsid w:val="00073DAB"/>
    <w:rsid w:val="000746D8"/>
    <w:rsid w:val="00075B28"/>
    <w:rsid w:val="000800A5"/>
    <w:rsid w:val="00081CC4"/>
    <w:rsid w:val="0008282D"/>
    <w:rsid w:val="000859A7"/>
    <w:rsid w:val="000877BA"/>
    <w:rsid w:val="00091E48"/>
    <w:rsid w:val="00094419"/>
    <w:rsid w:val="000949FF"/>
    <w:rsid w:val="00095488"/>
    <w:rsid w:val="00096726"/>
    <w:rsid w:val="000A2907"/>
    <w:rsid w:val="000A392F"/>
    <w:rsid w:val="000A42BA"/>
    <w:rsid w:val="000A5184"/>
    <w:rsid w:val="000A58EE"/>
    <w:rsid w:val="000A6208"/>
    <w:rsid w:val="000A7477"/>
    <w:rsid w:val="000B0B9B"/>
    <w:rsid w:val="000B2BAE"/>
    <w:rsid w:val="000B4254"/>
    <w:rsid w:val="000B531C"/>
    <w:rsid w:val="000C15D0"/>
    <w:rsid w:val="000C2CD7"/>
    <w:rsid w:val="000C6136"/>
    <w:rsid w:val="000D2CA2"/>
    <w:rsid w:val="000E4AB3"/>
    <w:rsid w:val="000E7A6F"/>
    <w:rsid w:val="000F6752"/>
    <w:rsid w:val="00101877"/>
    <w:rsid w:val="00104BC2"/>
    <w:rsid w:val="00106AAE"/>
    <w:rsid w:val="001071A1"/>
    <w:rsid w:val="00110BDA"/>
    <w:rsid w:val="001122C7"/>
    <w:rsid w:val="001127A9"/>
    <w:rsid w:val="00115160"/>
    <w:rsid w:val="00121FD9"/>
    <w:rsid w:val="00125DF0"/>
    <w:rsid w:val="00130849"/>
    <w:rsid w:val="001320A0"/>
    <w:rsid w:val="00134375"/>
    <w:rsid w:val="00134C54"/>
    <w:rsid w:val="00144D41"/>
    <w:rsid w:val="001509B7"/>
    <w:rsid w:val="00151DAC"/>
    <w:rsid w:val="00155FFF"/>
    <w:rsid w:val="00156BBE"/>
    <w:rsid w:val="0016067D"/>
    <w:rsid w:val="001629CB"/>
    <w:rsid w:val="0016431C"/>
    <w:rsid w:val="00165FF8"/>
    <w:rsid w:val="00167E02"/>
    <w:rsid w:val="00170BCF"/>
    <w:rsid w:val="001733E4"/>
    <w:rsid w:val="00173ECE"/>
    <w:rsid w:val="00175012"/>
    <w:rsid w:val="00175280"/>
    <w:rsid w:val="00176838"/>
    <w:rsid w:val="00181584"/>
    <w:rsid w:val="00182DFA"/>
    <w:rsid w:val="00186B21"/>
    <w:rsid w:val="0019062A"/>
    <w:rsid w:val="00191726"/>
    <w:rsid w:val="00192012"/>
    <w:rsid w:val="001921DD"/>
    <w:rsid w:val="00195A68"/>
    <w:rsid w:val="001966A9"/>
    <w:rsid w:val="00197BB5"/>
    <w:rsid w:val="001A0756"/>
    <w:rsid w:val="001A0C2E"/>
    <w:rsid w:val="001A339D"/>
    <w:rsid w:val="001A4E15"/>
    <w:rsid w:val="001B2EC4"/>
    <w:rsid w:val="001C1A6B"/>
    <w:rsid w:val="001C226B"/>
    <w:rsid w:val="001C5ADD"/>
    <w:rsid w:val="001C6155"/>
    <w:rsid w:val="001D0930"/>
    <w:rsid w:val="001E37C6"/>
    <w:rsid w:val="001F355C"/>
    <w:rsid w:val="002032E8"/>
    <w:rsid w:val="002251E2"/>
    <w:rsid w:val="00232C41"/>
    <w:rsid w:val="00245512"/>
    <w:rsid w:val="00245EB6"/>
    <w:rsid w:val="002507E2"/>
    <w:rsid w:val="0025111A"/>
    <w:rsid w:val="00253182"/>
    <w:rsid w:val="0025448F"/>
    <w:rsid w:val="00254BCA"/>
    <w:rsid w:val="00256147"/>
    <w:rsid w:val="00257BFD"/>
    <w:rsid w:val="00257CCE"/>
    <w:rsid w:val="00260DC2"/>
    <w:rsid w:val="00262B7E"/>
    <w:rsid w:val="002641CD"/>
    <w:rsid w:val="00265048"/>
    <w:rsid w:val="002668BA"/>
    <w:rsid w:val="00271849"/>
    <w:rsid w:val="00272C9B"/>
    <w:rsid w:val="00276EA7"/>
    <w:rsid w:val="002807C2"/>
    <w:rsid w:val="002825D3"/>
    <w:rsid w:val="002849B8"/>
    <w:rsid w:val="00286171"/>
    <w:rsid w:val="00287889"/>
    <w:rsid w:val="002924CF"/>
    <w:rsid w:val="00295E8C"/>
    <w:rsid w:val="002965BB"/>
    <w:rsid w:val="002A2BA0"/>
    <w:rsid w:val="002A6172"/>
    <w:rsid w:val="002B1EB1"/>
    <w:rsid w:val="002B2930"/>
    <w:rsid w:val="002B2D1B"/>
    <w:rsid w:val="002B4431"/>
    <w:rsid w:val="002B4B9D"/>
    <w:rsid w:val="002B5EB2"/>
    <w:rsid w:val="002C6FD5"/>
    <w:rsid w:val="002D30ED"/>
    <w:rsid w:val="002D55D1"/>
    <w:rsid w:val="002D73D9"/>
    <w:rsid w:val="002E12A8"/>
    <w:rsid w:val="002E5C30"/>
    <w:rsid w:val="002F2A64"/>
    <w:rsid w:val="002F4922"/>
    <w:rsid w:val="002F7950"/>
    <w:rsid w:val="00301094"/>
    <w:rsid w:val="00303AD7"/>
    <w:rsid w:val="00304C6F"/>
    <w:rsid w:val="003072F2"/>
    <w:rsid w:val="00313E1A"/>
    <w:rsid w:val="00314E0C"/>
    <w:rsid w:val="003201BF"/>
    <w:rsid w:val="0032066A"/>
    <w:rsid w:val="00326B79"/>
    <w:rsid w:val="003272B7"/>
    <w:rsid w:val="0033095A"/>
    <w:rsid w:val="003401F0"/>
    <w:rsid w:val="00341DE8"/>
    <w:rsid w:val="00343582"/>
    <w:rsid w:val="00350411"/>
    <w:rsid w:val="0035118C"/>
    <w:rsid w:val="00356AB5"/>
    <w:rsid w:val="0036067C"/>
    <w:rsid w:val="00372D5F"/>
    <w:rsid w:val="00384558"/>
    <w:rsid w:val="003934EC"/>
    <w:rsid w:val="00393897"/>
    <w:rsid w:val="00393E9B"/>
    <w:rsid w:val="0039425A"/>
    <w:rsid w:val="003942FB"/>
    <w:rsid w:val="003A010B"/>
    <w:rsid w:val="003A12F5"/>
    <w:rsid w:val="003A201F"/>
    <w:rsid w:val="003A3C6D"/>
    <w:rsid w:val="003A7C48"/>
    <w:rsid w:val="003B1642"/>
    <w:rsid w:val="003B311E"/>
    <w:rsid w:val="003B3693"/>
    <w:rsid w:val="003C25DF"/>
    <w:rsid w:val="003C4E96"/>
    <w:rsid w:val="003C53D1"/>
    <w:rsid w:val="003C5BE9"/>
    <w:rsid w:val="003C656E"/>
    <w:rsid w:val="003D5D54"/>
    <w:rsid w:val="003D72D0"/>
    <w:rsid w:val="003D7AC1"/>
    <w:rsid w:val="003E0C34"/>
    <w:rsid w:val="003E2739"/>
    <w:rsid w:val="003E4301"/>
    <w:rsid w:val="003E753A"/>
    <w:rsid w:val="003F3634"/>
    <w:rsid w:val="004028F5"/>
    <w:rsid w:val="00407851"/>
    <w:rsid w:val="00410D0C"/>
    <w:rsid w:val="00414385"/>
    <w:rsid w:val="0042006A"/>
    <w:rsid w:val="00422838"/>
    <w:rsid w:val="00424715"/>
    <w:rsid w:val="00432A57"/>
    <w:rsid w:val="0043751B"/>
    <w:rsid w:val="0043764E"/>
    <w:rsid w:val="004414A9"/>
    <w:rsid w:val="00442059"/>
    <w:rsid w:val="004424AB"/>
    <w:rsid w:val="0044298C"/>
    <w:rsid w:val="004472A8"/>
    <w:rsid w:val="004476CA"/>
    <w:rsid w:val="00447873"/>
    <w:rsid w:val="00447BBD"/>
    <w:rsid w:val="00453E66"/>
    <w:rsid w:val="00460F78"/>
    <w:rsid w:val="00461633"/>
    <w:rsid w:val="004632A8"/>
    <w:rsid w:val="00465652"/>
    <w:rsid w:val="0047169E"/>
    <w:rsid w:val="00471A87"/>
    <w:rsid w:val="00476218"/>
    <w:rsid w:val="00480C9A"/>
    <w:rsid w:val="004860E6"/>
    <w:rsid w:val="004862E4"/>
    <w:rsid w:val="00486B88"/>
    <w:rsid w:val="004910A3"/>
    <w:rsid w:val="00494D97"/>
    <w:rsid w:val="004973B8"/>
    <w:rsid w:val="004A3008"/>
    <w:rsid w:val="004A33A2"/>
    <w:rsid w:val="004A7877"/>
    <w:rsid w:val="004B27EB"/>
    <w:rsid w:val="004B4491"/>
    <w:rsid w:val="004B524B"/>
    <w:rsid w:val="004B754C"/>
    <w:rsid w:val="004C0463"/>
    <w:rsid w:val="004C122C"/>
    <w:rsid w:val="004C16B3"/>
    <w:rsid w:val="004D0AE9"/>
    <w:rsid w:val="004D7833"/>
    <w:rsid w:val="004D7E48"/>
    <w:rsid w:val="004E1663"/>
    <w:rsid w:val="004E22F7"/>
    <w:rsid w:val="004E29D6"/>
    <w:rsid w:val="004E2C6F"/>
    <w:rsid w:val="004E4AB5"/>
    <w:rsid w:val="004E4B0C"/>
    <w:rsid w:val="004E71A5"/>
    <w:rsid w:val="004E772B"/>
    <w:rsid w:val="004F3ADA"/>
    <w:rsid w:val="004F4BD5"/>
    <w:rsid w:val="004F7809"/>
    <w:rsid w:val="005052A9"/>
    <w:rsid w:val="005104E7"/>
    <w:rsid w:val="00515981"/>
    <w:rsid w:val="00516010"/>
    <w:rsid w:val="00520A12"/>
    <w:rsid w:val="005216B6"/>
    <w:rsid w:val="00522D60"/>
    <w:rsid w:val="00524A22"/>
    <w:rsid w:val="00524A45"/>
    <w:rsid w:val="00527C36"/>
    <w:rsid w:val="005351DE"/>
    <w:rsid w:val="00535FF0"/>
    <w:rsid w:val="00537C6E"/>
    <w:rsid w:val="0054285C"/>
    <w:rsid w:val="0054537B"/>
    <w:rsid w:val="00545ADB"/>
    <w:rsid w:val="005477FD"/>
    <w:rsid w:val="00555B7E"/>
    <w:rsid w:val="00556C2F"/>
    <w:rsid w:val="005623BA"/>
    <w:rsid w:val="005632ED"/>
    <w:rsid w:val="0056359D"/>
    <w:rsid w:val="00565657"/>
    <w:rsid w:val="00565879"/>
    <w:rsid w:val="00566A4F"/>
    <w:rsid w:val="00571661"/>
    <w:rsid w:val="00571B80"/>
    <w:rsid w:val="00572455"/>
    <w:rsid w:val="00573E87"/>
    <w:rsid w:val="00573FD8"/>
    <w:rsid w:val="00575C3F"/>
    <w:rsid w:val="005762C1"/>
    <w:rsid w:val="00577864"/>
    <w:rsid w:val="00583C5D"/>
    <w:rsid w:val="00592BBA"/>
    <w:rsid w:val="0059667A"/>
    <w:rsid w:val="005A510B"/>
    <w:rsid w:val="005A68B0"/>
    <w:rsid w:val="005B4DA1"/>
    <w:rsid w:val="005C1B0B"/>
    <w:rsid w:val="005C537E"/>
    <w:rsid w:val="005C5E55"/>
    <w:rsid w:val="005C6EDD"/>
    <w:rsid w:val="005C6F77"/>
    <w:rsid w:val="005D764F"/>
    <w:rsid w:val="005E3D0C"/>
    <w:rsid w:val="005E4CE8"/>
    <w:rsid w:val="005E6ECE"/>
    <w:rsid w:val="005F4E49"/>
    <w:rsid w:val="005F5398"/>
    <w:rsid w:val="005F7D3F"/>
    <w:rsid w:val="00602F76"/>
    <w:rsid w:val="00610694"/>
    <w:rsid w:val="00615DA1"/>
    <w:rsid w:val="00616531"/>
    <w:rsid w:val="00620426"/>
    <w:rsid w:val="00625538"/>
    <w:rsid w:val="00626780"/>
    <w:rsid w:val="00627420"/>
    <w:rsid w:val="006304E8"/>
    <w:rsid w:val="0063051F"/>
    <w:rsid w:val="0063466A"/>
    <w:rsid w:val="006363E1"/>
    <w:rsid w:val="006369F3"/>
    <w:rsid w:val="00636A5A"/>
    <w:rsid w:val="00637426"/>
    <w:rsid w:val="00642D55"/>
    <w:rsid w:val="006443E5"/>
    <w:rsid w:val="006457D0"/>
    <w:rsid w:val="00646AF6"/>
    <w:rsid w:val="00646D07"/>
    <w:rsid w:val="00647295"/>
    <w:rsid w:val="00651326"/>
    <w:rsid w:val="006515F9"/>
    <w:rsid w:val="00653BA1"/>
    <w:rsid w:val="00667EC8"/>
    <w:rsid w:val="00673A9A"/>
    <w:rsid w:val="00674F9C"/>
    <w:rsid w:val="00677AC4"/>
    <w:rsid w:val="0068127F"/>
    <w:rsid w:val="006853F5"/>
    <w:rsid w:val="006864FD"/>
    <w:rsid w:val="006907ED"/>
    <w:rsid w:val="006938EB"/>
    <w:rsid w:val="00694CE6"/>
    <w:rsid w:val="006A18D1"/>
    <w:rsid w:val="006A6D8A"/>
    <w:rsid w:val="006B4119"/>
    <w:rsid w:val="006C233C"/>
    <w:rsid w:val="006D1269"/>
    <w:rsid w:val="006D2C76"/>
    <w:rsid w:val="006D5E66"/>
    <w:rsid w:val="006D71F6"/>
    <w:rsid w:val="006E00DC"/>
    <w:rsid w:val="006E2F73"/>
    <w:rsid w:val="006E5E5D"/>
    <w:rsid w:val="006F0A55"/>
    <w:rsid w:val="006F26CA"/>
    <w:rsid w:val="00700A21"/>
    <w:rsid w:val="0070116D"/>
    <w:rsid w:val="0070285E"/>
    <w:rsid w:val="0070325F"/>
    <w:rsid w:val="0070486B"/>
    <w:rsid w:val="0070608D"/>
    <w:rsid w:val="00706CE5"/>
    <w:rsid w:val="0071378B"/>
    <w:rsid w:val="00714A0E"/>
    <w:rsid w:val="00717E3A"/>
    <w:rsid w:val="00720DF7"/>
    <w:rsid w:val="0072253F"/>
    <w:rsid w:val="00723383"/>
    <w:rsid w:val="007237DE"/>
    <w:rsid w:val="007243C6"/>
    <w:rsid w:val="00724944"/>
    <w:rsid w:val="00730BF5"/>
    <w:rsid w:val="0073598E"/>
    <w:rsid w:val="007364FA"/>
    <w:rsid w:val="00736A05"/>
    <w:rsid w:val="007420B0"/>
    <w:rsid w:val="007436B2"/>
    <w:rsid w:val="00746EBC"/>
    <w:rsid w:val="00747DC2"/>
    <w:rsid w:val="00747EA4"/>
    <w:rsid w:val="00750614"/>
    <w:rsid w:val="00754683"/>
    <w:rsid w:val="0075667B"/>
    <w:rsid w:val="0077409B"/>
    <w:rsid w:val="00780601"/>
    <w:rsid w:val="00784919"/>
    <w:rsid w:val="00787C0E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4FF"/>
    <w:rsid w:val="007B2D45"/>
    <w:rsid w:val="007B5C7F"/>
    <w:rsid w:val="007B71FC"/>
    <w:rsid w:val="007B7E88"/>
    <w:rsid w:val="007C3FCF"/>
    <w:rsid w:val="007D06DC"/>
    <w:rsid w:val="007D4C84"/>
    <w:rsid w:val="007D4E4C"/>
    <w:rsid w:val="007D5FA9"/>
    <w:rsid w:val="007D71A0"/>
    <w:rsid w:val="007D7D2F"/>
    <w:rsid w:val="007E0229"/>
    <w:rsid w:val="007E2547"/>
    <w:rsid w:val="007E5CD1"/>
    <w:rsid w:val="007E5F1E"/>
    <w:rsid w:val="007E78DA"/>
    <w:rsid w:val="007E7FEF"/>
    <w:rsid w:val="007F1097"/>
    <w:rsid w:val="007F2066"/>
    <w:rsid w:val="007F247A"/>
    <w:rsid w:val="007F3656"/>
    <w:rsid w:val="007F42AF"/>
    <w:rsid w:val="00801790"/>
    <w:rsid w:val="00802D90"/>
    <w:rsid w:val="00803872"/>
    <w:rsid w:val="00804E10"/>
    <w:rsid w:val="008070BF"/>
    <w:rsid w:val="008140DE"/>
    <w:rsid w:val="00822A68"/>
    <w:rsid w:val="008465D8"/>
    <w:rsid w:val="00852385"/>
    <w:rsid w:val="00852C73"/>
    <w:rsid w:val="00854E4E"/>
    <w:rsid w:val="00855571"/>
    <w:rsid w:val="00855772"/>
    <w:rsid w:val="00856551"/>
    <w:rsid w:val="00856783"/>
    <w:rsid w:val="00857246"/>
    <w:rsid w:val="00857624"/>
    <w:rsid w:val="00857974"/>
    <w:rsid w:val="008617B3"/>
    <w:rsid w:val="00862A3C"/>
    <w:rsid w:val="00862B3F"/>
    <w:rsid w:val="00871C28"/>
    <w:rsid w:val="00872FFE"/>
    <w:rsid w:val="008747F8"/>
    <w:rsid w:val="0087582B"/>
    <w:rsid w:val="00877764"/>
    <w:rsid w:val="008805EB"/>
    <w:rsid w:val="00880DF4"/>
    <w:rsid w:val="00883A7F"/>
    <w:rsid w:val="00891574"/>
    <w:rsid w:val="00892371"/>
    <w:rsid w:val="008A0237"/>
    <w:rsid w:val="008A459D"/>
    <w:rsid w:val="008A54BE"/>
    <w:rsid w:val="008B10E4"/>
    <w:rsid w:val="008B5681"/>
    <w:rsid w:val="008B6188"/>
    <w:rsid w:val="008C5470"/>
    <w:rsid w:val="008C7656"/>
    <w:rsid w:val="008D018F"/>
    <w:rsid w:val="008D5F0A"/>
    <w:rsid w:val="008E0A85"/>
    <w:rsid w:val="008E58B5"/>
    <w:rsid w:val="008F3159"/>
    <w:rsid w:val="008F46CC"/>
    <w:rsid w:val="00903F2C"/>
    <w:rsid w:val="00916FC6"/>
    <w:rsid w:val="00917968"/>
    <w:rsid w:val="009244E9"/>
    <w:rsid w:val="00926028"/>
    <w:rsid w:val="0093145A"/>
    <w:rsid w:val="00932BD1"/>
    <w:rsid w:val="009411FC"/>
    <w:rsid w:val="00941E5B"/>
    <w:rsid w:val="0094349C"/>
    <w:rsid w:val="00944853"/>
    <w:rsid w:val="00951925"/>
    <w:rsid w:val="00951D58"/>
    <w:rsid w:val="009542D4"/>
    <w:rsid w:val="009613A5"/>
    <w:rsid w:val="00962886"/>
    <w:rsid w:val="00963D1D"/>
    <w:rsid w:val="00964DBE"/>
    <w:rsid w:val="009730BC"/>
    <w:rsid w:val="00975299"/>
    <w:rsid w:val="0097641D"/>
    <w:rsid w:val="00977494"/>
    <w:rsid w:val="00977669"/>
    <w:rsid w:val="00977813"/>
    <w:rsid w:val="00977F97"/>
    <w:rsid w:val="00984F61"/>
    <w:rsid w:val="0098658F"/>
    <w:rsid w:val="009868FB"/>
    <w:rsid w:val="00996AC6"/>
    <w:rsid w:val="00997E9C"/>
    <w:rsid w:val="009A4E41"/>
    <w:rsid w:val="009A5FE4"/>
    <w:rsid w:val="009A684A"/>
    <w:rsid w:val="009A7E6A"/>
    <w:rsid w:val="009B0595"/>
    <w:rsid w:val="009B0FA6"/>
    <w:rsid w:val="009B2CC5"/>
    <w:rsid w:val="009B3FD3"/>
    <w:rsid w:val="009B5EE4"/>
    <w:rsid w:val="009B6994"/>
    <w:rsid w:val="009B7BCF"/>
    <w:rsid w:val="009C01BF"/>
    <w:rsid w:val="009C5BEF"/>
    <w:rsid w:val="009C7377"/>
    <w:rsid w:val="009D1EA8"/>
    <w:rsid w:val="009D6DAE"/>
    <w:rsid w:val="009E5C20"/>
    <w:rsid w:val="009E609E"/>
    <w:rsid w:val="009E7A3B"/>
    <w:rsid w:val="009F0C4D"/>
    <w:rsid w:val="009F1B7B"/>
    <w:rsid w:val="00A00B78"/>
    <w:rsid w:val="00A02DD9"/>
    <w:rsid w:val="00A04A4A"/>
    <w:rsid w:val="00A05636"/>
    <w:rsid w:val="00A06764"/>
    <w:rsid w:val="00A07F52"/>
    <w:rsid w:val="00A11103"/>
    <w:rsid w:val="00A122A0"/>
    <w:rsid w:val="00A21975"/>
    <w:rsid w:val="00A22F0A"/>
    <w:rsid w:val="00A25F4A"/>
    <w:rsid w:val="00A31A51"/>
    <w:rsid w:val="00A343A5"/>
    <w:rsid w:val="00A4014E"/>
    <w:rsid w:val="00A40315"/>
    <w:rsid w:val="00A43592"/>
    <w:rsid w:val="00A5618B"/>
    <w:rsid w:val="00A7009C"/>
    <w:rsid w:val="00A70C5A"/>
    <w:rsid w:val="00A75996"/>
    <w:rsid w:val="00A77BE3"/>
    <w:rsid w:val="00A8006E"/>
    <w:rsid w:val="00A81408"/>
    <w:rsid w:val="00A82092"/>
    <w:rsid w:val="00A92FE2"/>
    <w:rsid w:val="00AA38EA"/>
    <w:rsid w:val="00AB0264"/>
    <w:rsid w:val="00AB32AA"/>
    <w:rsid w:val="00AC16C5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E6A10"/>
    <w:rsid w:val="00AE77EE"/>
    <w:rsid w:val="00AF00D7"/>
    <w:rsid w:val="00AF247C"/>
    <w:rsid w:val="00AF3830"/>
    <w:rsid w:val="00AF5500"/>
    <w:rsid w:val="00AF788A"/>
    <w:rsid w:val="00B04279"/>
    <w:rsid w:val="00B04C4A"/>
    <w:rsid w:val="00B07D72"/>
    <w:rsid w:val="00B15494"/>
    <w:rsid w:val="00B15A3C"/>
    <w:rsid w:val="00B23F5C"/>
    <w:rsid w:val="00B30B48"/>
    <w:rsid w:val="00B33177"/>
    <w:rsid w:val="00B34BB8"/>
    <w:rsid w:val="00B34E23"/>
    <w:rsid w:val="00B412C1"/>
    <w:rsid w:val="00B44C39"/>
    <w:rsid w:val="00B508EB"/>
    <w:rsid w:val="00B509B1"/>
    <w:rsid w:val="00B536EF"/>
    <w:rsid w:val="00B605A0"/>
    <w:rsid w:val="00B613EA"/>
    <w:rsid w:val="00B63B34"/>
    <w:rsid w:val="00B644CF"/>
    <w:rsid w:val="00B666B8"/>
    <w:rsid w:val="00B71AE5"/>
    <w:rsid w:val="00B72430"/>
    <w:rsid w:val="00B729C0"/>
    <w:rsid w:val="00B72DB3"/>
    <w:rsid w:val="00B74716"/>
    <w:rsid w:val="00B77789"/>
    <w:rsid w:val="00B80D80"/>
    <w:rsid w:val="00B90F83"/>
    <w:rsid w:val="00B913E9"/>
    <w:rsid w:val="00B9245B"/>
    <w:rsid w:val="00B9276E"/>
    <w:rsid w:val="00B93750"/>
    <w:rsid w:val="00B9388F"/>
    <w:rsid w:val="00B969B4"/>
    <w:rsid w:val="00B97AF1"/>
    <w:rsid w:val="00BA06A2"/>
    <w:rsid w:val="00BA3E05"/>
    <w:rsid w:val="00BB16AB"/>
    <w:rsid w:val="00BB7490"/>
    <w:rsid w:val="00BC0266"/>
    <w:rsid w:val="00BC038B"/>
    <w:rsid w:val="00BC244A"/>
    <w:rsid w:val="00BC34BC"/>
    <w:rsid w:val="00BC7B9F"/>
    <w:rsid w:val="00BD0AE9"/>
    <w:rsid w:val="00BD0FFE"/>
    <w:rsid w:val="00BD2F96"/>
    <w:rsid w:val="00BE127C"/>
    <w:rsid w:val="00BE1943"/>
    <w:rsid w:val="00BE3934"/>
    <w:rsid w:val="00BE63CE"/>
    <w:rsid w:val="00BF0740"/>
    <w:rsid w:val="00BF59D5"/>
    <w:rsid w:val="00C1316F"/>
    <w:rsid w:val="00C14CFF"/>
    <w:rsid w:val="00C1656C"/>
    <w:rsid w:val="00C16CEF"/>
    <w:rsid w:val="00C20B09"/>
    <w:rsid w:val="00C24698"/>
    <w:rsid w:val="00C253B6"/>
    <w:rsid w:val="00C368EB"/>
    <w:rsid w:val="00C506AF"/>
    <w:rsid w:val="00C50BB8"/>
    <w:rsid w:val="00C62B1B"/>
    <w:rsid w:val="00C63DD9"/>
    <w:rsid w:val="00C647CD"/>
    <w:rsid w:val="00C6718D"/>
    <w:rsid w:val="00C7323D"/>
    <w:rsid w:val="00C77BFF"/>
    <w:rsid w:val="00C807BD"/>
    <w:rsid w:val="00C84C1A"/>
    <w:rsid w:val="00C904DD"/>
    <w:rsid w:val="00C93645"/>
    <w:rsid w:val="00C94DDB"/>
    <w:rsid w:val="00C96858"/>
    <w:rsid w:val="00CA4194"/>
    <w:rsid w:val="00CB1F1A"/>
    <w:rsid w:val="00CB3BA1"/>
    <w:rsid w:val="00CB45AF"/>
    <w:rsid w:val="00CB6185"/>
    <w:rsid w:val="00CB6BD1"/>
    <w:rsid w:val="00CC0461"/>
    <w:rsid w:val="00CC5254"/>
    <w:rsid w:val="00CD0370"/>
    <w:rsid w:val="00CD1D95"/>
    <w:rsid w:val="00CE07DE"/>
    <w:rsid w:val="00CE2A7D"/>
    <w:rsid w:val="00CE40A4"/>
    <w:rsid w:val="00CE56C2"/>
    <w:rsid w:val="00CE6794"/>
    <w:rsid w:val="00CF02C4"/>
    <w:rsid w:val="00CF03B0"/>
    <w:rsid w:val="00CF302E"/>
    <w:rsid w:val="00D0382D"/>
    <w:rsid w:val="00D05EEE"/>
    <w:rsid w:val="00D146E2"/>
    <w:rsid w:val="00D15692"/>
    <w:rsid w:val="00D17F9C"/>
    <w:rsid w:val="00D20A2A"/>
    <w:rsid w:val="00D221BB"/>
    <w:rsid w:val="00D23158"/>
    <w:rsid w:val="00D30728"/>
    <w:rsid w:val="00D37B85"/>
    <w:rsid w:val="00D44900"/>
    <w:rsid w:val="00D44C12"/>
    <w:rsid w:val="00D44ECC"/>
    <w:rsid w:val="00D46F1A"/>
    <w:rsid w:val="00D522A9"/>
    <w:rsid w:val="00D52D19"/>
    <w:rsid w:val="00D56CD5"/>
    <w:rsid w:val="00D64C2A"/>
    <w:rsid w:val="00D665A6"/>
    <w:rsid w:val="00D73D16"/>
    <w:rsid w:val="00D7464E"/>
    <w:rsid w:val="00D75822"/>
    <w:rsid w:val="00D7652E"/>
    <w:rsid w:val="00D77693"/>
    <w:rsid w:val="00D80D0D"/>
    <w:rsid w:val="00D80FCE"/>
    <w:rsid w:val="00D85FFF"/>
    <w:rsid w:val="00D861BF"/>
    <w:rsid w:val="00D86D7F"/>
    <w:rsid w:val="00D87256"/>
    <w:rsid w:val="00D91A49"/>
    <w:rsid w:val="00D94C70"/>
    <w:rsid w:val="00DB20BD"/>
    <w:rsid w:val="00DB2219"/>
    <w:rsid w:val="00DB677B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785"/>
    <w:rsid w:val="00DF5706"/>
    <w:rsid w:val="00DF65A1"/>
    <w:rsid w:val="00DF797E"/>
    <w:rsid w:val="00E00EAA"/>
    <w:rsid w:val="00E019AB"/>
    <w:rsid w:val="00E01ECD"/>
    <w:rsid w:val="00E12FF2"/>
    <w:rsid w:val="00E135CB"/>
    <w:rsid w:val="00E13E74"/>
    <w:rsid w:val="00E2060B"/>
    <w:rsid w:val="00E229A3"/>
    <w:rsid w:val="00E31603"/>
    <w:rsid w:val="00E31FA9"/>
    <w:rsid w:val="00E3774C"/>
    <w:rsid w:val="00E420A2"/>
    <w:rsid w:val="00E44992"/>
    <w:rsid w:val="00E44AE4"/>
    <w:rsid w:val="00E549E3"/>
    <w:rsid w:val="00E5567E"/>
    <w:rsid w:val="00E66A1A"/>
    <w:rsid w:val="00E66A8A"/>
    <w:rsid w:val="00E67978"/>
    <w:rsid w:val="00E708D6"/>
    <w:rsid w:val="00E70E5B"/>
    <w:rsid w:val="00E71557"/>
    <w:rsid w:val="00E7287C"/>
    <w:rsid w:val="00E73F67"/>
    <w:rsid w:val="00E76919"/>
    <w:rsid w:val="00E81379"/>
    <w:rsid w:val="00E91AD4"/>
    <w:rsid w:val="00E978C1"/>
    <w:rsid w:val="00EA0CED"/>
    <w:rsid w:val="00EA3FBD"/>
    <w:rsid w:val="00EA65C2"/>
    <w:rsid w:val="00EB0DAB"/>
    <w:rsid w:val="00EC3203"/>
    <w:rsid w:val="00ED2F6F"/>
    <w:rsid w:val="00ED3012"/>
    <w:rsid w:val="00ED3168"/>
    <w:rsid w:val="00ED3A1E"/>
    <w:rsid w:val="00ED654A"/>
    <w:rsid w:val="00EE67E1"/>
    <w:rsid w:val="00EE7985"/>
    <w:rsid w:val="00F0370E"/>
    <w:rsid w:val="00F04A5D"/>
    <w:rsid w:val="00F06F16"/>
    <w:rsid w:val="00F07B39"/>
    <w:rsid w:val="00F131C4"/>
    <w:rsid w:val="00F17EF7"/>
    <w:rsid w:val="00F21E92"/>
    <w:rsid w:val="00F25244"/>
    <w:rsid w:val="00F275F0"/>
    <w:rsid w:val="00F279AB"/>
    <w:rsid w:val="00F30769"/>
    <w:rsid w:val="00F33652"/>
    <w:rsid w:val="00F35139"/>
    <w:rsid w:val="00F366EF"/>
    <w:rsid w:val="00F4044F"/>
    <w:rsid w:val="00F40C60"/>
    <w:rsid w:val="00F4192B"/>
    <w:rsid w:val="00F508DA"/>
    <w:rsid w:val="00F51A55"/>
    <w:rsid w:val="00F52FDA"/>
    <w:rsid w:val="00F543B8"/>
    <w:rsid w:val="00F56213"/>
    <w:rsid w:val="00F56C2A"/>
    <w:rsid w:val="00F66A2F"/>
    <w:rsid w:val="00F67914"/>
    <w:rsid w:val="00F70A3E"/>
    <w:rsid w:val="00F710E0"/>
    <w:rsid w:val="00F724B2"/>
    <w:rsid w:val="00F76FF7"/>
    <w:rsid w:val="00F8499C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B6C68"/>
    <w:rsid w:val="00FC4772"/>
    <w:rsid w:val="00FC5A1F"/>
    <w:rsid w:val="00FD08E1"/>
    <w:rsid w:val="00FD49A5"/>
    <w:rsid w:val="00FD6630"/>
    <w:rsid w:val="00FE1FC8"/>
    <w:rsid w:val="00FE3653"/>
    <w:rsid w:val="00FF2252"/>
    <w:rsid w:val="00FF4646"/>
    <w:rsid w:val="00FF6C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B26E"/>
  <w15:chartTrackingRefBased/>
  <w15:docId w15:val="{C9C4C23C-1962-2943-9A8D-6D3C6B1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1569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75012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54BCA"/>
    <w:pPr>
      <w:spacing w:after="120"/>
    </w:pPr>
  </w:style>
  <w:style w:type="character" w:customStyle="1" w:styleId="BodyTextChar">
    <w:name w:val="Body Text Char"/>
    <w:link w:val="BodyText"/>
    <w:uiPriority w:val="99"/>
    <w:rsid w:val="00254BCA"/>
    <w:rPr>
      <w:sz w:val="22"/>
      <w:szCs w:val="22"/>
    </w:rPr>
  </w:style>
  <w:style w:type="character" w:customStyle="1" w:styleId="InternetLink">
    <w:name w:val="Internet Link"/>
    <w:uiPriority w:val="99"/>
    <w:semiHidden/>
    <w:unhideWhenUsed/>
    <w:rsid w:val="004478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6F"/>
    <w:rPr>
      <w:b/>
      <w:bCs/>
    </w:rPr>
  </w:style>
  <w:style w:type="character" w:customStyle="1" w:styleId="FootnoteTextChar">
    <w:name w:val="Footnote Text Char"/>
    <w:aliases w:val="Char2 Char,single space Char,footnote text Char,FOOTNOTES Char,fn Char,Reference Char, Char2 Char"/>
    <w:basedOn w:val="DefaultParagraphFont"/>
    <w:link w:val="FootnoteText"/>
    <w:semiHidden/>
    <w:locked/>
    <w:rsid w:val="00BE3934"/>
    <w:rPr>
      <w:rFonts w:ascii="Times New Roman" w:eastAsia="Times New Roman" w:hAnsi="Times New Roman"/>
      <w:noProof/>
      <w:lang w:val="ro-RO"/>
    </w:rPr>
  </w:style>
  <w:style w:type="paragraph" w:styleId="FootnoteText">
    <w:name w:val="footnote text"/>
    <w:aliases w:val="Char2,single space,footnote text,FOOTNOTES,fn,Reference, Char2"/>
    <w:basedOn w:val="Normal"/>
    <w:link w:val="FootnoteTextChar"/>
    <w:semiHidden/>
    <w:unhideWhenUsed/>
    <w:rsid w:val="00BE3934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1">
    <w:name w:val="Footnote Text Char1"/>
    <w:basedOn w:val="DefaultParagraphFont"/>
    <w:uiPriority w:val="99"/>
    <w:semiHidden/>
    <w:rsid w:val="00BE3934"/>
  </w:style>
  <w:style w:type="character" w:styleId="FootnoteReference">
    <w:name w:val="footnote reference"/>
    <w:aliases w:val="Footnote"/>
    <w:semiHidden/>
    <w:unhideWhenUsed/>
    <w:rsid w:val="00BE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991A-082B-4410-AEE9-50C43A69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https://erc.europa.eu/news/StG-recipients-2020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Alexandra</cp:lastModifiedBy>
  <cp:revision>10</cp:revision>
  <cp:lastPrinted>2018-04-24T07:05:00Z</cp:lastPrinted>
  <dcterms:created xsi:type="dcterms:W3CDTF">2022-03-01T12:00:00Z</dcterms:created>
  <dcterms:modified xsi:type="dcterms:W3CDTF">2023-03-07T09:19:00Z</dcterms:modified>
</cp:coreProperties>
</file>