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1111"/>
        <w:gridCol w:w="1033"/>
        <w:gridCol w:w="838"/>
      </w:tblGrid>
      <w:tr w:rsidR="0074348F" w:rsidRPr="00A21975" w14:paraId="60C97D5B" w14:textId="77777777" w:rsidTr="00556363">
        <w:trPr>
          <w:trHeight w:val="347"/>
        </w:trPr>
        <w:tc>
          <w:tcPr>
            <w:tcW w:w="4084" w:type="dxa"/>
            <w:gridSpan w:val="4"/>
            <w:shd w:val="clear" w:color="auto" w:fill="auto"/>
          </w:tcPr>
          <w:p w14:paraId="79417F9C" w14:textId="77777777" w:rsidR="0074348F" w:rsidRPr="00A21975" w:rsidRDefault="0074348F" w:rsidP="00743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709"/>
              <w:contextualSpacing/>
              <w:rPr>
                <w:rFonts w:ascii="Cambria" w:eastAsia="Times New Roman" w:hAnsi="Cambria"/>
                <w:b/>
                <w:lang w:val="ro-RO"/>
              </w:rPr>
            </w:pPr>
            <w:r w:rsidRPr="00A21975">
              <w:rPr>
                <w:rFonts w:ascii="Cambria" w:eastAsia="Times New Roman" w:hAnsi="Cambria"/>
                <w:b/>
                <w:lang w:val="ro-RO"/>
              </w:rPr>
              <w:t xml:space="preserve">                Direcția Comunicare și PR a UBB</w:t>
            </w:r>
          </w:p>
        </w:tc>
      </w:tr>
      <w:tr w:rsidR="0074348F" w:rsidRPr="00A21975" w14:paraId="5C42CE85" w14:textId="77777777" w:rsidTr="00556363">
        <w:tblPrEx>
          <w:tblLook w:val="0000" w:firstRow="0" w:lastRow="0" w:firstColumn="0" w:lastColumn="0" w:noHBand="0" w:noVBand="0"/>
        </w:tblPrEx>
        <w:trPr>
          <w:trHeight w:val="515"/>
        </w:trPr>
        <w:tc>
          <w:tcPr>
            <w:tcW w:w="1102" w:type="dxa"/>
            <w:shd w:val="clear" w:color="auto" w:fill="auto"/>
          </w:tcPr>
          <w:p w14:paraId="2CDAE54D" w14:textId="77777777" w:rsidR="0074348F" w:rsidRPr="00A21975" w:rsidRDefault="0074348F" w:rsidP="007434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Cambria" w:eastAsia="Times New Roman" w:hAnsi="Cambria"/>
                <w:lang w:val="ro-RO"/>
              </w:rPr>
            </w:pPr>
            <w:r w:rsidRPr="00A21975">
              <w:rPr>
                <w:rFonts w:ascii="Cambria" w:eastAsia="Times New Roman" w:hAnsi="Cambria"/>
                <w:lang w:val="ro-RO"/>
              </w:rPr>
              <w:t>Nr.</w:t>
            </w:r>
          </w:p>
        </w:tc>
        <w:tc>
          <w:tcPr>
            <w:tcW w:w="1111" w:type="dxa"/>
            <w:shd w:val="clear" w:color="auto" w:fill="auto"/>
          </w:tcPr>
          <w:p w14:paraId="649B7B42" w14:textId="77777777" w:rsidR="0074348F" w:rsidRPr="00A21975" w:rsidRDefault="0074348F" w:rsidP="007434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Cambria" w:eastAsia="Times New Roman" w:hAnsi="Cambria"/>
                <w:lang w:val="ro-RO"/>
              </w:rPr>
            </w:pPr>
            <w:r w:rsidRPr="00A21975">
              <w:rPr>
                <w:rFonts w:ascii="Cambria" w:eastAsia="Times New Roman" w:hAnsi="Cambria"/>
                <w:lang w:val="ro-RO"/>
              </w:rPr>
              <w:t>Ziua</w:t>
            </w:r>
          </w:p>
        </w:tc>
        <w:tc>
          <w:tcPr>
            <w:tcW w:w="1033" w:type="dxa"/>
            <w:shd w:val="clear" w:color="auto" w:fill="auto"/>
          </w:tcPr>
          <w:p w14:paraId="3BD48D56" w14:textId="77777777" w:rsidR="0074348F" w:rsidRPr="00A21975" w:rsidRDefault="0074348F" w:rsidP="007434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Cambria" w:eastAsia="Times New Roman" w:hAnsi="Cambria"/>
                <w:lang w:val="ro-RO"/>
              </w:rPr>
            </w:pPr>
            <w:r w:rsidRPr="00A21975">
              <w:rPr>
                <w:rFonts w:ascii="Cambria" w:eastAsia="Times New Roman" w:hAnsi="Cambria"/>
                <w:lang w:val="ro-RO"/>
              </w:rPr>
              <w:t>Luna</w:t>
            </w:r>
          </w:p>
        </w:tc>
        <w:tc>
          <w:tcPr>
            <w:tcW w:w="837" w:type="dxa"/>
            <w:shd w:val="clear" w:color="auto" w:fill="auto"/>
          </w:tcPr>
          <w:p w14:paraId="643EE778" w14:textId="77777777" w:rsidR="0074348F" w:rsidRPr="00A21975" w:rsidRDefault="0074348F" w:rsidP="007434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Cambria" w:eastAsia="Times New Roman" w:hAnsi="Cambria"/>
                <w:lang w:val="ro-RO"/>
              </w:rPr>
            </w:pPr>
            <w:r w:rsidRPr="00A21975">
              <w:rPr>
                <w:rFonts w:ascii="Cambria" w:eastAsia="Times New Roman" w:hAnsi="Cambria"/>
                <w:lang w:val="ro-RO"/>
              </w:rPr>
              <w:t>Anul</w:t>
            </w:r>
          </w:p>
        </w:tc>
      </w:tr>
    </w:tbl>
    <w:p w14:paraId="09F99BB0" w14:textId="5741B22C" w:rsidR="0074348F" w:rsidRPr="00A21975" w:rsidRDefault="00241C30" w:rsidP="00B94EFF">
      <w:pPr>
        <w:jc w:val="right"/>
        <w:rPr>
          <w:rFonts w:ascii="Cambria" w:hAnsi="Cambria"/>
          <w:lang w:val="ro-RO"/>
        </w:rPr>
      </w:pPr>
      <w:r>
        <w:rPr>
          <w:rFonts w:ascii="Cambria" w:eastAsia="Times New Roman" w:hAnsi="Cambria"/>
          <w:i/>
          <w:lang w:val="ro-RO"/>
        </w:rPr>
        <w:t>Program cu publicul: 8.3</w:t>
      </w:r>
      <w:r w:rsidR="0074348F" w:rsidRPr="00A21975">
        <w:rPr>
          <w:rFonts w:ascii="Cambria" w:eastAsia="Times New Roman" w:hAnsi="Cambria"/>
          <w:i/>
          <w:lang w:val="ro-RO"/>
        </w:rPr>
        <w:t>0-12.00</w:t>
      </w:r>
    </w:p>
    <w:p w14:paraId="47D65A78" w14:textId="77777777" w:rsidR="0074348F" w:rsidRPr="00A21975" w:rsidRDefault="0074348F" w:rsidP="00B94EFF">
      <w:pPr>
        <w:rPr>
          <w:rFonts w:ascii="Cambria" w:hAnsi="Cambria"/>
          <w:lang w:val="ro-RO"/>
        </w:rPr>
      </w:pPr>
    </w:p>
    <w:p w14:paraId="05599BE4" w14:textId="77777777" w:rsidR="0074348F" w:rsidRPr="00A21975" w:rsidRDefault="0074348F" w:rsidP="00B94EFF">
      <w:pPr>
        <w:spacing w:line="240" w:lineRule="auto"/>
        <w:contextualSpacing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Dat spre execuție</w:t>
      </w:r>
    </w:p>
    <w:p w14:paraId="59BE3BB0" w14:textId="77777777" w:rsidR="0074348F" w:rsidRPr="00A21975" w:rsidRDefault="0074348F" w:rsidP="00B94EFF">
      <w:pPr>
        <w:spacing w:line="240" w:lineRule="auto"/>
        <w:contextualSpacing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 xml:space="preserve">Nume Designer: </w:t>
      </w:r>
      <w:r w:rsidRPr="00A21975">
        <w:rPr>
          <w:rFonts w:ascii="Cambria" w:hAnsi="Cambria"/>
          <w:lang w:val="ro-RO"/>
        </w:rPr>
        <w:tab/>
      </w:r>
      <w:r w:rsidRPr="00A21975">
        <w:rPr>
          <w:rFonts w:ascii="Cambria" w:hAnsi="Cambria"/>
          <w:lang w:val="ro-RO"/>
        </w:rPr>
        <w:tab/>
      </w:r>
      <w:r w:rsidRPr="00A21975">
        <w:rPr>
          <w:rFonts w:ascii="Cambria" w:hAnsi="Cambria"/>
          <w:lang w:val="ro-RO"/>
        </w:rPr>
        <w:tab/>
      </w:r>
      <w:r w:rsidRPr="00A21975">
        <w:rPr>
          <w:rFonts w:ascii="Cambria" w:hAnsi="Cambria"/>
          <w:lang w:val="ro-RO"/>
        </w:rPr>
        <w:tab/>
      </w:r>
      <w:r w:rsidRPr="00A21975">
        <w:rPr>
          <w:rFonts w:ascii="Cambria" w:hAnsi="Cambria"/>
          <w:lang w:val="ro-RO"/>
        </w:rPr>
        <w:tab/>
      </w:r>
      <w:r w:rsidRPr="00A21975">
        <w:rPr>
          <w:rFonts w:ascii="Cambria" w:hAnsi="Cambria"/>
          <w:lang w:val="ro-RO"/>
        </w:rPr>
        <w:tab/>
      </w:r>
      <w:r w:rsidRPr="00A21975">
        <w:rPr>
          <w:rFonts w:ascii="Cambria" w:hAnsi="Cambria"/>
          <w:lang w:val="ro-RO"/>
        </w:rPr>
        <w:tab/>
      </w:r>
    </w:p>
    <w:p w14:paraId="7204C22D" w14:textId="77777777" w:rsidR="0074348F" w:rsidRPr="00A21975" w:rsidRDefault="0074348F" w:rsidP="00B94EFF">
      <w:pPr>
        <w:spacing w:line="240" w:lineRule="auto"/>
        <w:contextualSpacing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Semnătura:</w:t>
      </w:r>
    </w:p>
    <w:p w14:paraId="5C38C082" w14:textId="5F3E2305" w:rsidR="00BE3934" w:rsidRDefault="00BE3934" w:rsidP="00B94EFF">
      <w:pPr>
        <w:spacing w:after="0"/>
        <w:contextualSpacing/>
        <w:jc w:val="right"/>
        <w:rPr>
          <w:rFonts w:ascii="Cambria" w:hAnsi="Cambria"/>
          <w:noProof/>
          <w:lang w:val="ro-RO"/>
        </w:rPr>
      </w:pPr>
      <w:r>
        <w:rPr>
          <w:rFonts w:ascii="Cambria" w:hAnsi="Cambria"/>
          <w:noProof/>
          <w:lang w:val="ro-RO"/>
        </w:rPr>
        <w:t xml:space="preserve">                                       </w:t>
      </w:r>
      <w:r w:rsidR="00F724B2">
        <w:rPr>
          <w:rFonts w:ascii="Cambria" w:hAnsi="Cambria"/>
          <w:noProof/>
          <w:lang w:val="ro-RO"/>
        </w:rPr>
        <w:t xml:space="preserve">                  </w:t>
      </w:r>
      <w:r>
        <w:rPr>
          <w:rFonts w:ascii="Cambria" w:hAnsi="Cambria"/>
          <w:noProof/>
          <w:lang w:val="ro-RO"/>
        </w:rPr>
        <w:t>Avizat,</w:t>
      </w:r>
    </w:p>
    <w:p w14:paraId="083E34C4" w14:textId="77777777" w:rsidR="00BE3934" w:rsidRDefault="00BE3934" w:rsidP="00B94EFF">
      <w:pPr>
        <w:spacing w:after="0"/>
        <w:contextualSpacing/>
        <w:jc w:val="right"/>
        <w:rPr>
          <w:rFonts w:ascii="Cambria" w:hAnsi="Cambria"/>
          <w:noProof/>
          <w:lang w:val="ro-RO"/>
        </w:rPr>
      </w:pPr>
      <w:r>
        <w:rPr>
          <w:rFonts w:ascii="Cambria" w:hAnsi="Cambria"/>
          <w:noProof/>
          <w:lang w:val="ro-RO"/>
        </w:rPr>
        <w:t xml:space="preserve">Director </w:t>
      </w:r>
    </w:p>
    <w:p w14:paraId="557AE824" w14:textId="77777777" w:rsidR="00BE3934" w:rsidRDefault="00BE3934" w:rsidP="00B94EFF">
      <w:pPr>
        <w:spacing w:after="0"/>
        <w:contextualSpacing/>
        <w:jc w:val="right"/>
        <w:rPr>
          <w:rFonts w:ascii="Cambria" w:hAnsi="Cambria"/>
          <w:noProof/>
          <w:lang w:val="ro-RO"/>
        </w:rPr>
      </w:pPr>
      <w:r>
        <w:rPr>
          <w:rFonts w:ascii="Cambria" w:hAnsi="Cambria"/>
          <w:noProof/>
          <w:lang w:val="ro-RO"/>
        </w:rPr>
        <w:t>Direcţia Comunicare și Relaţii Publice</w:t>
      </w:r>
    </w:p>
    <w:p w14:paraId="67289BF8" w14:textId="712BF2A5" w:rsidR="00BE3934" w:rsidRDefault="00BE3934" w:rsidP="00B94EFF">
      <w:pPr>
        <w:spacing w:after="0"/>
        <w:contextualSpacing/>
        <w:jc w:val="right"/>
        <w:rPr>
          <w:rFonts w:ascii="Cambria" w:hAnsi="Cambria"/>
          <w:noProof/>
          <w:lang w:val="ro-RO"/>
        </w:rPr>
      </w:pPr>
    </w:p>
    <w:p w14:paraId="3E08A20C" w14:textId="77777777" w:rsidR="00A04F61" w:rsidRDefault="00A04F61" w:rsidP="00B94EFF">
      <w:pPr>
        <w:spacing w:after="0"/>
        <w:contextualSpacing/>
        <w:jc w:val="right"/>
        <w:rPr>
          <w:rFonts w:ascii="Cambria" w:hAnsi="Cambria"/>
          <w:noProof/>
          <w:lang w:val="ro-RO"/>
        </w:rPr>
      </w:pPr>
    </w:p>
    <w:p w14:paraId="1BF472B4" w14:textId="6FFD6409" w:rsidR="00BE3934" w:rsidRDefault="00CE40A4" w:rsidP="00B94EFF">
      <w:pPr>
        <w:spacing w:after="0"/>
        <w:contextualSpacing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Către</w:t>
      </w:r>
    </w:p>
    <w:p w14:paraId="3B4232CC" w14:textId="77777777" w:rsidR="00EB7A9D" w:rsidRDefault="00EB7A9D" w:rsidP="00B94EFF">
      <w:pPr>
        <w:spacing w:after="0"/>
        <w:contextualSpacing/>
        <w:jc w:val="both"/>
        <w:rPr>
          <w:rFonts w:ascii="Cambria" w:hAnsi="Cambria"/>
          <w:lang w:val="ro-RO"/>
        </w:rPr>
      </w:pPr>
    </w:p>
    <w:p w14:paraId="59D47F2B" w14:textId="08DA56D7" w:rsidR="00BE3934" w:rsidRDefault="00BE3934" w:rsidP="00B94EFF">
      <w:pPr>
        <w:spacing w:after="0"/>
        <w:contextualSpacing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Direcţia Comunicare şi Relaţii Publice a Universităţii Babeş-Bolyai</w:t>
      </w:r>
      <w:r w:rsidR="00CE40A4">
        <w:rPr>
          <w:rFonts w:ascii="Cambria" w:hAnsi="Cambria"/>
          <w:lang w:val="ro-RO"/>
        </w:rPr>
        <w:t>,</w:t>
      </w:r>
    </w:p>
    <w:p w14:paraId="604E6D92" w14:textId="77777777" w:rsidR="00674E88" w:rsidRDefault="00674E88" w:rsidP="00B94EFF">
      <w:pPr>
        <w:spacing w:after="0"/>
        <w:contextualSpacing/>
        <w:jc w:val="both"/>
        <w:rPr>
          <w:rFonts w:ascii="Cambria" w:hAnsi="Cambria"/>
          <w:lang w:val="ro-RO"/>
        </w:rPr>
      </w:pPr>
    </w:p>
    <w:p w14:paraId="481F683E" w14:textId="73AC0C91" w:rsidR="00BE3934" w:rsidRDefault="00BE3934" w:rsidP="00B94EFF">
      <w:pPr>
        <w:spacing w:after="0"/>
        <w:contextualSpacing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Prin prezenta vă rugăm să aprobaţi realizarea următoarelor </w:t>
      </w:r>
      <w:r w:rsidR="00580F8A">
        <w:rPr>
          <w:rFonts w:ascii="Cambria" w:hAnsi="Cambria"/>
          <w:lang w:val="ro-RO"/>
        </w:rPr>
        <w:t>materiale</w:t>
      </w:r>
      <w:r>
        <w:rPr>
          <w:rFonts w:ascii="Cambria" w:hAnsi="Cambria"/>
          <w:lang w:val="ro-RO"/>
        </w:rPr>
        <w:t>, necesare pentru organizarea / promovarea</w:t>
      </w:r>
      <w:r w:rsidR="00635772">
        <w:rPr>
          <w:rFonts w:ascii="Cambria" w:hAnsi="Cambria"/>
          <w:lang w:val="ro-RO"/>
        </w:rPr>
        <w:t xml:space="preserve"> </w:t>
      </w:r>
      <w:r w:rsidR="00580F8A">
        <w:rPr>
          <w:rFonts w:ascii="Cambria" w:hAnsi="Cambria"/>
          <w:lang w:val="ro-RO"/>
        </w:rPr>
        <w:t>.....................................</w:t>
      </w:r>
      <w:r w:rsidR="00635772">
        <w:rPr>
          <w:rFonts w:ascii="Cambria" w:hAnsi="Cambria"/>
          <w:lang w:val="ro-RO"/>
        </w:rPr>
        <w:t>.................................................................................................................</w:t>
      </w:r>
      <w:r>
        <w:rPr>
          <w:rFonts w:ascii="Cambria" w:hAnsi="Cambria"/>
          <w:lang w:val="ro-RO"/>
        </w:rPr>
        <w:t>................................. ...............................................................................................................................................................................</w:t>
      </w:r>
      <w:r w:rsidR="00F724B2">
        <w:rPr>
          <w:rFonts w:ascii="Cambria" w:hAnsi="Cambria"/>
          <w:lang w:val="ro-RO"/>
        </w:rPr>
        <w:t>....................................</w:t>
      </w:r>
      <w:r>
        <w:rPr>
          <w:rFonts w:ascii="Cambria" w:hAnsi="Cambria"/>
          <w:lang w:val="ro-RO"/>
        </w:rPr>
        <w:t xml:space="preserve"> care va avea loc  (data</w:t>
      </w:r>
      <w:r w:rsidR="002C51A6">
        <w:rPr>
          <w:rStyle w:val="FootnoteReference"/>
          <w:rFonts w:ascii="Cambria" w:hAnsi="Cambria"/>
          <w:lang w:val="ro-RO"/>
        </w:rPr>
        <w:footnoteReference w:id="1"/>
      </w:r>
      <w:r>
        <w:rPr>
          <w:rFonts w:ascii="Cambria" w:hAnsi="Cambria"/>
          <w:lang w:val="ro-RO"/>
        </w:rPr>
        <w:t>, locaţia) ................................... :</w:t>
      </w:r>
    </w:p>
    <w:p w14:paraId="127D7280" w14:textId="77777777" w:rsidR="00674E88" w:rsidRDefault="00674E88" w:rsidP="00B94EFF">
      <w:pPr>
        <w:spacing w:after="0"/>
        <w:contextualSpacing/>
        <w:jc w:val="both"/>
        <w:rPr>
          <w:rFonts w:ascii="Cambria" w:hAnsi="Cambria"/>
          <w:lang w:val="ro-RO"/>
        </w:rPr>
      </w:pPr>
    </w:p>
    <w:p w14:paraId="1055FB5C" w14:textId="789C80D5" w:rsidR="007E2CE4" w:rsidRDefault="007E2CE4" w:rsidP="00B94EFF">
      <w:pPr>
        <w:pStyle w:val="ListParagraph"/>
        <w:numPr>
          <w:ilvl w:val="0"/>
          <w:numId w:val="12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Invitații,</w:t>
      </w:r>
      <w:r w:rsidRPr="007E2CE4">
        <w:rPr>
          <w:rFonts w:ascii="Cambria" w:hAnsi="Cambria"/>
          <w:lang w:val="ro-RO"/>
        </w:rPr>
        <w:t xml:space="preserve"> </w:t>
      </w:r>
      <w:r>
        <w:rPr>
          <w:rFonts w:ascii="Cambria" w:hAnsi="Cambria"/>
          <w:lang w:val="ro-RO"/>
        </w:rPr>
        <w:t>nr. buc....</w:t>
      </w:r>
    </w:p>
    <w:p w14:paraId="77EEE145" w14:textId="5CCD6DD4" w:rsidR="00BE3934" w:rsidRDefault="007E2CE4" w:rsidP="00B94EFF">
      <w:pPr>
        <w:pStyle w:val="ListParagraph"/>
        <w:numPr>
          <w:ilvl w:val="0"/>
          <w:numId w:val="12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F</w:t>
      </w:r>
      <w:r w:rsidR="00BE3934">
        <w:rPr>
          <w:rFonts w:ascii="Cambria" w:hAnsi="Cambria"/>
          <w:lang w:val="ro-RO"/>
        </w:rPr>
        <w:t>lyere (format</w:t>
      </w:r>
      <w:r>
        <w:rPr>
          <w:rFonts w:ascii="Cambria" w:hAnsi="Cambria"/>
          <w:lang w:val="ro-RO"/>
        </w:rPr>
        <w:t xml:space="preserve"> A5, A6</w:t>
      </w:r>
      <w:r w:rsidR="00BE3934">
        <w:rPr>
          <w:rFonts w:ascii="Cambria" w:hAnsi="Cambria"/>
          <w:lang w:val="ro-RO"/>
        </w:rPr>
        <w:t>) nr. buc. ............</w:t>
      </w:r>
    </w:p>
    <w:p w14:paraId="22451099" w14:textId="77777777" w:rsidR="00BE3934" w:rsidRDefault="00BE3934" w:rsidP="00B94EFF">
      <w:pPr>
        <w:pStyle w:val="ListParagraph"/>
        <w:numPr>
          <w:ilvl w:val="0"/>
          <w:numId w:val="12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Diplome, nr. buc. ............</w:t>
      </w:r>
    </w:p>
    <w:p w14:paraId="4E9A9339" w14:textId="77777777" w:rsidR="00BE3934" w:rsidRDefault="00BE3934" w:rsidP="00B94EFF">
      <w:pPr>
        <w:pStyle w:val="ListParagraph"/>
        <w:numPr>
          <w:ilvl w:val="0"/>
          <w:numId w:val="12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Pliante (format A3, A4) nr. buc. .....................</w:t>
      </w:r>
    </w:p>
    <w:p w14:paraId="1B0EE327" w14:textId="77777777" w:rsidR="00BE3934" w:rsidRDefault="00BE3934" w:rsidP="00B94EFF">
      <w:pPr>
        <w:pStyle w:val="ListParagraph"/>
        <w:numPr>
          <w:ilvl w:val="0"/>
          <w:numId w:val="12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Afișe, format</w:t>
      </w:r>
    </w:p>
    <w:p w14:paraId="20DDBF98" w14:textId="03013920" w:rsidR="00442357" w:rsidRDefault="00442357" w:rsidP="00B94EFF">
      <w:pPr>
        <w:pStyle w:val="ListParagraph"/>
        <w:numPr>
          <w:ilvl w:val="0"/>
          <w:numId w:val="13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A0, nr buc</w:t>
      </w:r>
      <w:r>
        <w:rPr>
          <w:rStyle w:val="FootnoteReference"/>
          <w:rFonts w:ascii="Cambria" w:hAnsi="Cambria"/>
          <w:lang w:val="ro-RO"/>
        </w:rPr>
        <w:footnoteReference w:id="2"/>
      </w:r>
      <w:r>
        <w:rPr>
          <w:rFonts w:ascii="Cambria" w:hAnsi="Cambria"/>
          <w:lang w:val="ro-RO"/>
        </w:rPr>
        <w:t>............</w:t>
      </w:r>
    </w:p>
    <w:p w14:paraId="42EB28D1" w14:textId="77777777" w:rsidR="00442357" w:rsidRDefault="00442357" w:rsidP="00B94EFF">
      <w:pPr>
        <w:pStyle w:val="ListParagraph"/>
        <w:numPr>
          <w:ilvl w:val="0"/>
          <w:numId w:val="13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A1, nr buc</w:t>
      </w:r>
      <w:r>
        <w:rPr>
          <w:rStyle w:val="FootnoteReference"/>
          <w:rFonts w:ascii="Cambria" w:hAnsi="Cambria"/>
          <w:lang w:val="ro-RO"/>
        </w:rPr>
        <w:footnoteReference w:id="3"/>
      </w:r>
      <w:r>
        <w:rPr>
          <w:rFonts w:ascii="Cambria" w:hAnsi="Cambria"/>
          <w:lang w:val="ro-RO"/>
        </w:rPr>
        <w:t>............</w:t>
      </w:r>
    </w:p>
    <w:p w14:paraId="4AD1055B" w14:textId="77777777" w:rsidR="00BE3934" w:rsidRDefault="00BE3934" w:rsidP="00B94EFF">
      <w:pPr>
        <w:pStyle w:val="ListParagraph"/>
        <w:numPr>
          <w:ilvl w:val="0"/>
          <w:numId w:val="13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A2, nr. buc</w:t>
      </w:r>
      <w:r>
        <w:rPr>
          <w:rStyle w:val="FootnoteReference"/>
          <w:rFonts w:ascii="Cambria" w:hAnsi="Cambria"/>
          <w:lang w:val="ro-RO"/>
        </w:rPr>
        <w:footnoteReference w:id="4"/>
      </w:r>
      <w:r>
        <w:rPr>
          <w:rFonts w:ascii="Cambria" w:hAnsi="Cambria"/>
          <w:lang w:val="ro-RO"/>
        </w:rPr>
        <w:t>. ............</w:t>
      </w:r>
    </w:p>
    <w:p w14:paraId="4FC74535" w14:textId="77777777" w:rsidR="00BE3934" w:rsidRDefault="00BE3934" w:rsidP="00B94EFF">
      <w:pPr>
        <w:pStyle w:val="ListParagraph"/>
        <w:numPr>
          <w:ilvl w:val="0"/>
          <w:numId w:val="13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A3, nr. buc. ............</w:t>
      </w:r>
    </w:p>
    <w:p w14:paraId="2AB6D13B" w14:textId="77777777" w:rsidR="00BE3934" w:rsidRDefault="00BE3934" w:rsidP="00B94EFF">
      <w:pPr>
        <w:pStyle w:val="ListParagraph"/>
        <w:numPr>
          <w:ilvl w:val="0"/>
          <w:numId w:val="13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A4, nr. buc. ............</w:t>
      </w:r>
    </w:p>
    <w:p w14:paraId="42858925" w14:textId="013404E9" w:rsidR="00BE3934" w:rsidRDefault="00BE3934" w:rsidP="00B94EFF">
      <w:pPr>
        <w:pStyle w:val="ListParagraph"/>
        <w:numPr>
          <w:ilvl w:val="0"/>
          <w:numId w:val="12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Semne de carte, nr. buc. ............</w:t>
      </w:r>
    </w:p>
    <w:p w14:paraId="43AD1D36" w14:textId="6CD934AC" w:rsidR="000A2EDD" w:rsidRDefault="000A2EDD" w:rsidP="00B94EFF">
      <w:pPr>
        <w:pStyle w:val="ListParagraph"/>
        <w:numPr>
          <w:ilvl w:val="0"/>
          <w:numId w:val="12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Stickere, nr. buc. ........</w:t>
      </w:r>
    </w:p>
    <w:p w14:paraId="17EB1993" w14:textId="77777777" w:rsidR="00BE3934" w:rsidRDefault="00BE3934" w:rsidP="00B94EFF">
      <w:pPr>
        <w:pStyle w:val="ListParagraph"/>
        <w:numPr>
          <w:ilvl w:val="0"/>
          <w:numId w:val="12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Broşuri proprii, nr. buc. ............</w:t>
      </w:r>
    </w:p>
    <w:p w14:paraId="3140DAAB" w14:textId="77777777" w:rsidR="00BE3934" w:rsidRDefault="00BE3934" w:rsidP="00B94EFF">
      <w:pPr>
        <w:pStyle w:val="ListParagraph"/>
        <w:numPr>
          <w:ilvl w:val="2"/>
          <w:numId w:val="14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Format ............</w:t>
      </w:r>
    </w:p>
    <w:p w14:paraId="2011A9CA" w14:textId="77777777" w:rsidR="00BE3934" w:rsidRDefault="00BE3934" w:rsidP="00B94EFF">
      <w:pPr>
        <w:pStyle w:val="ListParagraph"/>
        <w:numPr>
          <w:ilvl w:val="2"/>
          <w:numId w:val="14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Nr. pagini ............</w:t>
      </w:r>
    </w:p>
    <w:p w14:paraId="6389F68A" w14:textId="77777777" w:rsidR="00BE3934" w:rsidRDefault="00BE3934" w:rsidP="00B94EFF">
      <w:pPr>
        <w:pStyle w:val="ListParagraph"/>
        <w:numPr>
          <w:ilvl w:val="0"/>
          <w:numId w:val="12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lastRenderedPageBreak/>
        <w:t>Coperte mapă, nr. buc............</w:t>
      </w:r>
    </w:p>
    <w:p w14:paraId="3EC3F868" w14:textId="77777777" w:rsidR="00BE3934" w:rsidRDefault="00BE3934" w:rsidP="00B94EFF">
      <w:pPr>
        <w:pStyle w:val="ListParagraph"/>
        <w:numPr>
          <w:ilvl w:val="0"/>
          <w:numId w:val="12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Cărţi de vizită, nr. buc. ............</w:t>
      </w:r>
    </w:p>
    <w:p w14:paraId="7F1D7350" w14:textId="77777777" w:rsidR="00BE3934" w:rsidRDefault="00BE3934" w:rsidP="00B94EFF">
      <w:pPr>
        <w:pStyle w:val="ListParagraph"/>
        <w:numPr>
          <w:ilvl w:val="0"/>
          <w:numId w:val="17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Limba română, nr. buc. ............ </w:t>
      </w:r>
    </w:p>
    <w:p w14:paraId="27DDB37C" w14:textId="77777777" w:rsidR="00BE3934" w:rsidRDefault="00BE3934" w:rsidP="00B94EFF">
      <w:pPr>
        <w:pStyle w:val="ListParagraph"/>
        <w:numPr>
          <w:ilvl w:val="0"/>
          <w:numId w:val="17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Limba engleză, nr. buc. ............</w:t>
      </w:r>
    </w:p>
    <w:p w14:paraId="58DA190E" w14:textId="2E8CD222" w:rsidR="000A2EDD" w:rsidRPr="000A2EDD" w:rsidRDefault="00BE3934" w:rsidP="00B94EFF">
      <w:pPr>
        <w:pStyle w:val="ListParagraph"/>
        <w:numPr>
          <w:ilvl w:val="0"/>
          <w:numId w:val="17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Altă limbă (traducere proprie), nr. buc. ............</w:t>
      </w:r>
    </w:p>
    <w:p w14:paraId="276E8381" w14:textId="066DFC74" w:rsidR="00BE3934" w:rsidRDefault="000A2EDD" w:rsidP="00B94EFF">
      <w:pPr>
        <w:numPr>
          <w:ilvl w:val="0"/>
          <w:numId w:val="18"/>
        </w:numPr>
        <w:spacing w:after="0"/>
        <w:contextualSpacing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Materiale de promovare în format digital </w:t>
      </w:r>
    </w:p>
    <w:p w14:paraId="447AAEBB" w14:textId="77777777" w:rsidR="00EB7A9D" w:rsidRDefault="00EB7A9D" w:rsidP="00B94EFF">
      <w:pPr>
        <w:spacing w:after="0"/>
        <w:ind w:left="720"/>
        <w:contextualSpacing/>
        <w:jc w:val="both"/>
        <w:rPr>
          <w:rFonts w:ascii="Cambria" w:hAnsi="Cambria"/>
          <w:lang w:val="ro-RO"/>
        </w:rPr>
      </w:pPr>
    </w:p>
    <w:p w14:paraId="60985717" w14:textId="519BDEC3" w:rsidR="007E2CE4" w:rsidRDefault="007E2CE4" w:rsidP="00B94EFF">
      <w:pPr>
        <w:numPr>
          <w:ilvl w:val="0"/>
          <w:numId w:val="18"/>
        </w:numPr>
        <w:spacing w:after="0"/>
        <w:contextualSpacing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Materiale de promovare generale – UBB </w:t>
      </w:r>
    </w:p>
    <w:p w14:paraId="0131B393" w14:textId="77777777" w:rsidR="007E2CE4" w:rsidRPr="007E2CE4" w:rsidRDefault="007E2CE4" w:rsidP="00B94EFF">
      <w:pPr>
        <w:spacing w:after="0"/>
        <w:jc w:val="both"/>
        <w:rPr>
          <w:rFonts w:ascii="Cambria" w:hAnsi="Cambria"/>
          <w:lang w:val="ro-RO"/>
        </w:rPr>
      </w:pPr>
      <w:r w:rsidRPr="007E2CE4">
        <w:rPr>
          <w:rFonts w:ascii="Cambria" w:hAnsi="Cambria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BDBE12" w14:textId="75A39AE4" w:rsidR="007E2CE4" w:rsidRDefault="007E2CE4" w:rsidP="00B94EFF">
      <w:pPr>
        <w:spacing w:after="0"/>
        <w:jc w:val="both"/>
        <w:rPr>
          <w:rFonts w:ascii="Cambria" w:hAnsi="Cambria"/>
          <w:lang w:val="ro-RO"/>
        </w:rPr>
      </w:pPr>
      <w:r w:rsidRPr="007E2CE4">
        <w:rPr>
          <w:rFonts w:ascii="Cambria" w:hAnsi="Cambria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7A146A" w14:textId="77777777" w:rsidR="00EB7A9D" w:rsidRDefault="00EB7A9D" w:rsidP="00B94EFF">
      <w:pPr>
        <w:spacing w:after="0"/>
        <w:jc w:val="both"/>
        <w:rPr>
          <w:rFonts w:ascii="Cambria" w:hAnsi="Cambria"/>
          <w:lang w:val="ro-RO"/>
        </w:rPr>
      </w:pPr>
    </w:p>
    <w:p w14:paraId="5E2EB02A" w14:textId="581C81B0" w:rsidR="00F05A16" w:rsidRPr="00F05A16" w:rsidRDefault="00F05A16" w:rsidP="00B94EFF">
      <w:pPr>
        <w:pStyle w:val="ListParagraph"/>
        <w:numPr>
          <w:ilvl w:val="0"/>
          <w:numId w:val="18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Alte materiale </w:t>
      </w:r>
    </w:p>
    <w:p w14:paraId="370CB455" w14:textId="059A49B7" w:rsidR="00F05A16" w:rsidRDefault="00F05A16" w:rsidP="00B94EFF">
      <w:pPr>
        <w:spacing w:after="0"/>
        <w:jc w:val="both"/>
        <w:rPr>
          <w:rFonts w:ascii="Cambria" w:hAnsi="Cambria"/>
          <w:lang w:val="ro-RO"/>
        </w:rPr>
      </w:pPr>
      <w:r w:rsidRPr="00F05A16">
        <w:rPr>
          <w:rFonts w:ascii="Cambria" w:hAnsi="Cambria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B7B810" w14:textId="1E45608A" w:rsidR="00BE3934" w:rsidRDefault="00BE3934" w:rsidP="00B94EFF">
      <w:pPr>
        <w:spacing w:after="0"/>
        <w:ind w:left="720"/>
        <w:contextualSpacing/>
        <w:jc w:val="both"/>
        <w:rPr>
          <w:rFonts w:ascii="Cambria" w:hAnsi="Cambria"/>
          <w:lang w:val="ro-RO"/>
        </w:rPr>
      </w:pPr>
    </w:p>
    <w:p w14:paraId="041D339B" w14:textId="77777777" w:rsidR="00BE3934" w:rsidRDefault="00BE3934" w:rsidP="00B94EFF">
      <w:pPr>
        <w:pStyle w:val="ListParagraph"/>
        <w:spacing w:after="0"/>
        <w:ind w:left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Pentru realizarea materialelor menţionate mai sus solicităm:</w:t>
      </w:r>
    </w:p>
    <w:p w14:paraId="6F516319" w14:textId="77777777" w:rsidR="00BE3934" w:rsidRDefault="00BE3934" w:rsidP="00B94EFF">
      <w:pPr>
        <w:pStyle w:val="ListParagraph"/>
        <w:numPr>
          <w:ilvl w:val="0"/>
          <w:numId w:val="12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Imprimare design propriu</w:t>
      </w:r>
    </w:p>
    <w:p w14:paraId="2053B337" w14:textId="50BDCCAF" w:rsidR="00BE3934" w:rsidRDefault="00BE3934" w:rsidP="00B94EFF">
      <w:pPr>
        <w:pStyle w:val="ListParagraph"/>
        <w:numPr>
          <w:ilvl w:val="0"/>
          <w:numId w:val="12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Real</w:t>
      </w:r>
      <w:r w:rsidR="00CD6512">
        <w:rPr>
          <w:rFonts w:ascii="Cambria" w:hAnsi="Cambria"/>
          <w:lang w:val="ro-RO"/>
        </w:rPr>
        <w:t>izare design de către Direcţia</w:t>
      </w:r>
      <w:r>
        <w:rPr>
          <w:rFonts w:ascii="Cambria" w:hAnsi="Cambria"/>
          <w:lang w:val="ro-RO"/>
        </w:rPr>
        <w:t xml:space="preserve"> Comunicare şi Relaţii Publice</w:t>
      </w:r>
    </w:p>
    <w:p w14:paraId="460F05A5" w14:textId="72F34ED0" w:rsidR="00BE3934" w:rsidRDefault="00BE3934" w:rsidP="00B94EFF">
      <w:pPr>
        <w:pStyle w:val="ListParagraph"/>
        <w:numPr>
          <w:ilvl w:val="0"/>
          <w:numId w:val="12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Imprimare</w:t>
      </w:r>
      <w:r w:rsidR="00CD6512">
        <w:rPr>
          <w:rFonts w:ascii="Cambria" w:hAnsi="Cambria"/>
          <w:lang w:val="ro-RO"/>
        </w:rPr>
        <w:t xml:space="preserve"> design realizat de Direcţia </w:t>
      </w:r>
      <w:r>
        <w:rPr>
          <w:rFonts w:ascii="Cambria" w:hAnsi="Cambria"/>
          <w:lang w:val="ro-RO"/>
        </w:rPr>
        <w:t xml:space="preserve">Comunicare şi Relaţii Publice </w:t>
      </w:r>
    </w:p>
    <w:p w14:paraId="7B2382CF" w14:textId="3BCE5561" w:rsidR="00855569" w:rsidRDefault="00855569" w:rsidP="00B94EFF">
      <w:pPr>
        <w:pStyle w:val="ListParagraph"/>
        <w:spacing w:after="0"/>
        <w:jc w:val="both"/>
        <w:rPr>
          <w:rFonts w:ascii="Cambria" w:hAnsi="Cambria"/>
          <w:lang w:val="ro-RO"/>
        </w:rPr>
      </w:pPr>
    </w:p>
    <w:p w14:paraId="75AE2DD2" w14:textId="77777777" w:rsidR="00674E88" w:rsidRDefault="00674E88" w:rsidP="00B94EFF">
      <w:pPr>
        <w:pStyle w:val="ListParagraph"/>
        <w:spacing w:after="0"/>
        <w:jc w:val="both"/>
        <w:rPr>
          <w:rFonts w:ascii="Cambria" w:hAnsi="Cambria"/>
          <w:lang w:val="ro-RO"/>
        </w:rPr>
      </w:pPr>
    </w:p>
    <w:p w14:paraId="49585B6A" w14:textId="77777777" w:rsidR="00BE3934" w:rsidRDefault="00BE3934" w:rsidP="00B94EFF">
      <w:pPr>
        <w:spacing w:after="0"/>
        <w:contextualSpacing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Cu stimă,</w:t>
      </w:r>
    </w:p>
    <w:p w14:paraId="5DB7CE7E" w14:textId="77777777" w:rsidR="00BE3934" w:rsidRDefault="00BE3934" w:rsidP="00B94EFF">
      <w:pPr>
        <w:spacing w:after="0"/>
        <w:contextualSpacing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..................................................................................................................................</w:t>
      </w:r>
    </w:p>
    <w:p w14:paraId="6F79A192" w14:textId="3620CB59" w:rsidR="00BE3934" w:rsidRDefault="00BE3934" w:rsidP="00B94EFF">
      <w:pPr>
        <w:spacing w:after="0"/>
        <w:contextualSpacing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……………………………………………………………………………………………..</w:t>
      </w:r>
      <w:bookmarkStart w:id="0" w:name="_GoBack"/>
      <w:bookmarkEnd w:id="0"/>
    </w:p>
    <w:p w14:paraId="2325EB21" w14:textId="77777777" w:rsidR="00674E88" w:rsidRDefault="00674E88" w:rsidP="00B94EFF">
      <w:pPr>
        <w:spacing w:after="0"/>
        <w:contextualSpacing/>
        <w:jc w:val="both"/>
        <w:rPr>
          <w:rFonts w:ascii="Cambria" w:hAnsi="Cambria"/>
          <w:lang w:val="ro-RO"/>
        </w:rPr>
      </w:pPr>
    </w:p>
    <w:p w14:paraId="28384A2A" w14:textId="1F095A8A" w:rsidR="00BE3934" w:rsidRDefault="00BE3934" w:rsidP="00B94EFF">
      <w:pPr>
        <w:spacing w:after="0"/>
        <w:contextualSpacing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(Nu</w:t>
      </w:r>
      <w:r w:rsidR="00DB74F7">
        <w:rPr>
          <w:rFonts w:ascii="Cambria" w:hAnsi="Cambria"/>
          <w:lang w:val="ro-RO"/>
        </w:rPr>
        <w:t>me, Prenume, Funcţia, Facultatea</w:t>
      </w:r>
      <w:r>
        <w:rPr>
          <w:rFonts w:ascii="Cambria" w:hAnsi="Cambria"/>
          <w:lang w:val="ro-RO"/>
        </w:rPr>
        <w:t>)</w:t>
      </w:r>
    </w:p>
    <w:p w14:paraId="7B2A7C52" w14:textId="77777777" w:rsidR="00674E88" w:rsidRDefault="00674E88" w:rsidP="00B94EFF">
      <w:pPr>
        <w:spacing w:after="0"/>
        <w:contextualSpacing/>
        <w:jc w:val="both"/>
        <w:rPr>
          <w:rFonts w:ascii="Cambria" w:hAnsi="Cambria"/>
          <w:lang w:val="ro-RO"/>
        </w:rPr>
      </w:pPr>
    </w:p>
    <w:p w14:paraId="1281E4EF" w14:textId="27F05C83" w:rsidR="00BE3934" w:rsidRDefault="00BE3934" w:rsidP="00B94EFF">
      <w:pPr>
        <w:spacing w:after="0"/>
        <w:contextualSpacing/>
        <w:jc w:val="both"/>
        <w:rPr>
          <w:rFonts w:ascii="Cambria" w:hAnsi="Cambria"/>
          <w:b/>
          <w:lang w:val="ro-RO"/>
        </w:rPr>
      </w:pPr>
      <w:r>
        <w:rPr>
          <w:rFonts w:ascii="Cambria" w:hAnsi="Cambria"/>
          <w:b/>
          <w:lang w:val="ro-RO"/>
        </w:rPr>
        <w:t>Date de contact</w:t>
      </w:r>
    </w:p>
    <w:p w14:paraId="4B19E33C" w14:textId="77777777" w:rsidR="00674E88" w:rsidRDefault="00674E88" w:rsidP="00B94EFF">
      <w:pPr>
        <w:spacing w:after="0"/>
        <w:contextualSpacing/>
        <w:jc w:val="both"/>
        <w:rPr>
          <w:rFonts w:ascii="Cambria" w:hAnsi="Cambria"/>
          <w:b/>
          <w:lang w:val="ro-RO"/>
        </w:rPr>
      </w:pPr>
    </w:p>
    <w:p w14:paraId="1C3856BB" w14:textId="3B2F3FE0" w:rsidR="00BE3934" w:rsidRDefault="00BE3934" w:rsidP="00B94EFF">
      <w:pPr>
        <w:spacing w:after="0"/>
        <w:ind w:left="720"/>
        <w:contextualSpacing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Telefon: ........................................................    E-mail: .........................................................</w:t>
      </w:r>
    </w:p>
    <w:p w14:paraId="1EB24E5E" w14:textId="77777777" w:rsidR="00674E88" w:rsidRDefault="00674E88" w:rsidP="00B94EFF">
      <w:pPr>
        <w:spacing w:after="0"/>
        <w:ind w:left="720"/>
        <w:contextualSpacing/>
        <w:jc w:val="both"/>
        <w:rPr>
          <w:rFonts w:ascii="Cambria" w:hAnsi="Cambria"/>
          <w:lang w:val="ro-RO"/>
        </w:rPr>
      </w:pPr>
    </w:p>
    <w:p w14:paraId="3863F65C" w14:textId="39752565" w:rsidR="00BE3934" w:rsidRDefault="00BE3934" w:rsidP="00B94EFF">
      <w:pPr>
        <w:spacing w:before="120"/>
        <w:contextualSpacing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Aviz de oportunitate, </w:t>
      </w:r>
    </w:p>
    <w:p w14:paraId="5E2864D6" w14:textId="77777777" w:rsidR="00674E88" w:rsidRDefault="00674E88" w:rsidP="00B94EFF">
      <w:pPr>
        <w:spacing w:before="120"/>
        <w:contextualSpacing/>
        <w:jc w:val="both"/>
        <w:rPr>
          <w:rFonts w:ascii="Cambria" w:hAnsi="Cambria"/>
          <w:lang w:val="ro-RO"/>
        </w:rPr>
      </w:pPr>
    </w:p>
    <w:p w14:paraId="614F4B46" w14:textId="018D8E3E" w:rsidR="00BC34BC" w:rsidRPr="00F36D2F" w:rsidRDefault="00BE3934" w:rsidP="00B94EFF">
      <w:pPr>
        <w:spacing w:before="120"/>
        <w:contextualSpacing/>
        <w:jc w:val="both"/>
        <w:rPr>
          <w:rFonts w:ascii="Cambria" w:hAnsi="Cambria"/>
        </w:rPr>
      </w:pPr>
      <w:r w:rsidRPr="00F36D2F">
        <w:rPr>
          <w:rFonts w:ascii="Cambria" w:hAnsi="Cambria"/>
          <w:lang w:val="ro-RO"/>
        </w:rPr>
        <w:t>Decan</w:t>
      </w:r>
      <w:r w:rsidR="006B5284" w:rsidRPr="003A599B">
        <w:rPr>
          <w:rFonts w:ascii="Cambria" w:hAnsi="Cambria"/>
          <w:sz w:val="20"/>
        </w:rPr>
        <w:t xml:space="preserve"> </w:t>
      </w:r>
    </w:p>
    <w:sectPr w:rsidR="00BC34BC" w:rsidRPr="00F36D2F" w:rsidSect="00BC34BC">
      <w:headerReference w:type="default" r:id="rId8"/>
      <w:pgSz w:w="11907" w:h="16839" w:code="9"/>
      <w:pgMar w:top="-2880" w:right="1107" w:bottom="1440" w:left="12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7B6D4" w14:textId="77777777" w:rsidR="00941A65" w:rsidRDefault="00941A65" w:rsidP="006A18D1">
      <w:pPr>
        <w:spacing w:after="0" w:line="240" w:lineRule="auto"/>
      </w:pPr>
      <w:r>
        <w:separator/>
      </w:r>
    </w:p>
  </w:endnote>
  <w:endnote w:type="continuationSeparator" w:id="0">
    <w:p w14:paraId="4771F239" w14:textId="77777777" w:rsidR="00941A65" w:rsidRDefault="00941A65" w:rsidP="006A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\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3B702" w14:textId="77777777" w:rsidR="00941A65" w:rsidRDefault="00941A65" w:rsidP="006A18D1">
      <w:pPr>
        <w:spacing w:after="0" w:line="240" w:lineRule="auto"/>
      </w:pPr>
      <w:r>
        <w:separator/>
      </w:r>
    </w:p>
  </w:footnote>
  <w:footnote w:type="continuationSeparator" w:id="0">
    <w:p w14:paraId="087A2DAD" w14:textId="77777777" w:rsidR="00941A65" w:rsidRDefault="00941A65" w:rsidP="006A18D1">
      <w:pPr>
        <w:spacing w:after="0" w:line="240" w:lineRule="auto"/>
      </w:pPr>
      <w:r>
        <w:continuationSeparator/>
      </w:r>
    </w:p>
  </w:footnote>
  <w:footnote w:id="1">
    <w:p w14:paraId="7573162E" w14:textId="77777777" w:rsidR="002C51A6" w:rsidRDefault="002C51A6" w:rsidP="002C51A6">
      <w:pPr>
        <w:pStyle w:val="FootnoteText"/>
        <w:jc w:val="both"/>
      </w:pPr>
      <w:r w:rsidRPr="00EE1C66">
        <w:rPr>
          <w:rStyle w:val="FootnoteReference"/>
        </w:rPr>
        <w:footnoteRef/>
      </w:r>
      <w:r w:rsidRPr="00EE1C66">
        <w:t xml:space="preserve"> Formularul, respectiv materialele și informațiile necesare realizării comenzii, vor fi depuse cu minimum 5 zile lucrătoare înainte de organizarea evenimentului. Durata de execuție a comenzilor se poate prelungi până la 10 zile lucrătoare de la primirea materialelor și a informațiilor. </w:t>
      </w:r>
      <w:r w:rsidRPr="00EE1C66">
        <w:rPr>
          <w:b/>
          <w:color w:val="000000"/>
        </w:rPr>
        <w:t>D</w:t>
      </w:r>
      <w:r w:rsidRPr="00EE1C66">
        <w:rPr>
          <w:b/>
          <w:color w:val="000000"/>
          <w:bdr w:val="none" w:sz="0" w:space="0" w:color="auto" w:frame="1"/>
        </w:rPr>
        <w:t>upă trimiterea draft-ului se acceptă o singură tură de modificări și corecturi. După primirea bunulului de tipar nu se mai fac modificări.</w:t>
      </w:r>
    </w:p>
  </w:footnote>
  <w:footnote w:id="2">
    <w:p w14:paraId="760BEF60" w14:textId="77777777" w:rsidR="00442357" w:rsidRDefault="00442357" w:rsidP="00DB729C">
      <w:pPr>
        <w:pStyle w:val="FootnoteText"/>
        <w:jc w:val="both"/>
      </w:pPr>
      <w:r>
        <w:rPr>
          <w:rStyle w:val="FootnoteReference"/>
        </w:rPr>
        <w:t>2</w:t>
      </w:r>
      <w:r>
        <w:t xml:space="preserve"> Maximum 2 bucăţi  / eveniment</w:t>
      </w:r>
    </w:p>
  </w:footnote>
  <w:footnote w:id="3">
    <w:p w14:paraId="5289A5FA" w14:textId="32F440EC" w:rsidR="00442357" w:rsidRDefault="00F1782F" w:rsidP="00442357">
      <w:pPr>
        <w:pStyle w:val="FootnoteText"/>
      </w:pPr>
      <w:r>
        <w:rPr>
          <w:rStyle w:val="FootnoteReference"/>
        </w:rPr>
        <w:t>3</w:t>
      </w:r>
      <w:r w:rsidR="00442357">
        <w:t xml:space="preserve"> Maximum 2 bucăţi  / eveniment</w:t>
      </w:r>
    </w:p>
  </w:footnote>
  <w:footnote w:id="4">
    <w:p w14:paraId="7F53A31F" w14:textId="361E30E6" w:rsidR="00BE3934" w:rsidRDefault="00BE3934" w:rsidP="00BE3934">
      <w:pPr>
        <w:pStyle w:val="FootnoteText"/>
      </w:pPr>
      <w:r>
        <w:rPr>
          <w:rStyle w:val="FootnoteReference"/>
          <w:rFonts w:ascii="Calibri Light" w:hAnsi="Calibri Light"/>
        </w:rPr>
        <w:footnoteRef/>
      </w:r>
      <w:r w:rsidR="00CD6512">
        <w:t xml:space="preserve"> </w:t>
      </w:r>
      <w:r>
        <w:t>Maximum 4 bucăţi / eveniment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A2474" w14:textId="72C5F3C3" w:rsidR="00B15494" w:rsidRDefault="00106C71" w:rsidP="00E019AB">
    <w:pPr>
      <w:pStyle w:val="Header"/>
      <w:ind w:left="-1440"/>
      <w:jc w:val="both"/>
    </w:pPr>
    <w:r>
      <w:rPr>
        <w:noProof/>
      </w:rPr>
      <w:drawing>
        <wp:anchor distT="0" distB="0" distL="114300" distR="114300" simplePos="0" relativeHeight="251660800" behindDoc="1" locked="0" layoutInCell="1" allowOverlap="1" wp14:anchorId="7F62C88C" wp14:editId="52DCF669">
          <wp:simplePos x="0" y="0"/>
          <wp:positionH relativeFrom="column">
            <wp:posOffset>-523875</wp:posOffset>
          </wp:positionH>
          <wp:positionV relativeFrom="paragraph">
            <wp:posOffset>171450</wp:posOffset>
          </wp:positionV>
          <wp:extent cx="2009775" cy="1019175"/>
          <wp:effectExtent l="0" t="0" r="0" b="0"/>
          <wp:wrapTight wrapText="bothSides">
            <wp:wrapPolygon edited="0">
              <wp:start x="4095" y="2422"/>
              <wp:lineTo x="2662" y="3634"/>
              <wp:lineTo x="614" y="7267"/>
              <wp:lineTo x="614" y="11305"/>
              <wp:lineTo x="1433" y="16150"/>
              <wp:lineTo x="3685" y="18168"/>
              <wp:lineTo x="4095" y="18976"/>
              <wp:lineTo x="5118" y="18976"/>
              <wp:lineTo x="16993" y="17361"/>
              <wp:lineTo x="17812" y="14938"/>
              <wp:lineTo x="18222" y="10093"/>
              <wp:lineTo x="21088" y="9690"/>
              <wp:lineTo x="20064" y="3634"/>
              <wp:lineTo x="5118" y="2422"/>
              <wp:lineTo x="4095" y="2422"/>
            </wp:wrapPolygon>
          </wp:wrapTight>
          <wp:docPr id="4" name="Picture 4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016566D" wp14:editId="4B5A9699">
              <wp:simplePos x="0" y="0"/>
              <wp:positionH relativeFrom="column">
                <wp:posOffset>314325</wp:posOffset>
              </wp:positionH>
              <wp:positionV relativeFrom="paragraph">
                <wp:posOffset>917575</wp:posOffset>
              </wp:positionV>
              <wp:extent cx="5725572" cy="0"/>
              <wp:effectExtent l="0" t="0" r="2794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2557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5B037C" id="Straight Connector 3" o:spid="_x0000_s1026" style="position:absolute;flip:x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75pt,72.25pt" to="475.6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" strokecolor="#7f7f7f [1612]" strokeweight=".5pt">
              <v:stroke joinstyle="miter"/>
            </v:line>
          </w:pict>
        </mc:Fallback>
      </mc:AlternateContent>
    </w:r>
    <w:r w:rsidR="00110BD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CE144A" wp14:editId="28ED2EBB">
              <wp:simplePos x="0" y="0"/>
              <wp:positionH relativeFrom="column">
                <wp:posOffset>4723130</wp:posOffset>
              </wp:positionH>
              <wp:positionV relativeFrom="paragraph">
                <wp:posOffset>1276985</wp:posOffset>
              </wp:positionV>
              <wp:extent cx="1383665" cy="3619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366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2050D" w14:textId="77777777" w:rsidR="00B15494" w:rsidRPr="005E6ECE" w:rsidRDefault="00B15494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ubb.news@ubbcluj.ro</w:t>
                          </w:r>
                        </w:p>
                        <w:p w14:paraId="1BC8952C" w14:textId="77777777" w:rsidR="00B15494" w:rsidRPr="005E6ECE" w:rsidRDefault="00B15494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E144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71.9pt;margin-top:100.55pt;width:108.9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" filled="f" stroked="f">
              <v:path arrowok="t"/>
              <v:textbox>
                <w:txbxContent>
                  <w:p w14:paraId="4C42050D" w14:textId="77777777" w:rsidR="00B15494" w:rsidRPr="005E6ECE" w:rsidRDefault="00B15494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ubb.news@ubbcluj.ro</w:t>
                    </w:r>
                  </w:p>
                  <w:p w14:paraId="1BC8952C" w14:textId="77777777" w:rsidR="00B15494" w:rsidRPr="005E6ECE" w:rsidRDefault="00B15494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</w:txbxContent>
              </v:textbox>
            </v:shape>
          </w:pict>
        </mc:Fallback>
      </mc:AlternateContent>
    </w:r>
    <w:r w:rsidR="00110BD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E26793A" wp14:editId="15056FE1">
              <wp:simplePos x="0" y="0"/>
              <wp:positionH relativeFrom="column">
                <wp:posOffset>4723130</wp:posOffset>
              </wp:positionH>
              <wp:positionV relativeFrom="paragraph">
                <wp:posOffset>1153160</wp:posOffset>
              </wp:positionV>
              <wp:extent cx="1383665" cy="2324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3665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D3F2E" w14:textId="77777777" w:rsidR="00B15494" w:rsidRPr="005E6ECE" w:rsidRDefault="00B15494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5300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26793A" id="Text Box 6" o:spid="_x0000_s1027" type="#_x0000_t202" style="position:absolute;left:0;text-align:left;margin-left:371.9pt;margin-top:90.8pt;width:108.95pt;height:1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" filled="f" stroked="f">
              <v:path arrowok="t"/>
              <v:textbox>
                <w:txbxContent>
                  <w:p w14:paraId="624D3F2E" w14:textId="77777777" w:rsidR="00B15494" w:rsidRPr="005E6ECE" w:rsidRDefault="00B15494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5300</w:t>
                    </w:r>
                  </w:p>
                </w:txbxContent>
              </v:textbox>
            </v:shape>
          </w:pict>
        </mc:Fallback>
      </mc:AlternateContent>
    </w:r>
    <w:r w:rsidR="00110BDA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CA1BAFF" wp14:editId="338F7B37">
              <wp:simplePos x="0" y="0"/>
              <wp:positionH relativeFrom="column">
                <wp:posOffset>4723130</wp:posOffset>
              </wp:positionH>
              <wp:positionV relativeFrom="paragraph">
                <wp:posOffset>879475</wp:posOffset>
              </wp:positionV>
              <wp:extent cx="1383665" cy="39751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366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687CE" w14:textId="77777777" w:rsidR="00B15494" w:rsidRPr="005E6ECE" w:rsidRDefault="00B15494" w:rsidP="004472A8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Str. Universității nr. 7-9</w:t>
                          </w:r>
                        </w:p>
                        <w:p w14:paraId="5334B7B0" w14:textId="77777777" w:rsidR="00B15494" w:rsidRPr="00674F9C" w:rsidRDefault="00B15494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es-ES"/>
                            </w:rPr>
                          </w:pPr>
                          <w:r w:rsidRPr="00674F9C">
                            <w:rPr>
                              <w:color w:val="0F243E"/>
                              <w:sz w:val="16"/>
                              <w:szCs w:val="16"/>
                              <w:lang w:val="es-ES"/>
                            </w:rPr>
                            <w:t>Cluj-Napoca, RO-400091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A1BAFF" id="Text Box 5" o:spid="_x0000_s1028" type="#_x0000_t202" style="position:absolute;left:0;text-align:left;margin-left:371.9pt;margin-top:69.25pt;width:108.95pt;height:3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" filled="f" stroked="f">
              <v:path arrowok="t"/>
              <v:textbox>
                <w:txbxContent>
                  <w:p w14:paraId="1A2687CE" w14:textId="77777777" w:rsidR="00B15494" w:rsidRPr="005E6ECE" w:rsidRDefault="00B15494" w:rsidP="004472A8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>Str. Universității nr. 7-9</w:t>
                    </w:r>
                  </w:p>
                  <w:p w14:paraId="5334B7B0" w14:textId="77777777" w:rsidR="00B15494" w:rsidRPr="00674F9C" w:rsidRDefault="00B15494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es-ES"/>
                      </w:rPr>
                    </w:pPr>
                    <w:r w:rsidRPr="00674F9C">
                      <w:rPr>
                        <w:color w:val="0F243E"/>
                        <w:sz w:val="16"/>
                        <w:szCs w:val="16"/>
                        <w:lang w:val="es-ES"/>
                      </w:rPr>
                      <w:t>Cluj-Napoca, RO-400091</w:t>
                    </w:r>
                  </w:p>
                </w:txbxContent>
              </v:textbox>
            </v:shape>
          </w:pict>
        </mc:Fallback>
      </mc:AlternateContent>
    </w:r>
    <w:r w:rsidR="00110BDA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448DBB" wp14:editId="03259818">
              <wp:simplePos x="0" y="0"/>
              <wp:positionH relativeFrom="column">
                <wp:posOffset>3524250</wp:posOffset>
              </wp:positionH>
              <wp:positionV relativeFrom="paragraph">
                <wp:posOffset>628650</wp:posOffset>
              </wp:positionV>
              <wp:extent cx="2592070" cy="28892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9BA34" w14:textId="77777777" w:rsidR="00B15494" w:rsidRPr="005E6ECE" w:rsidRDefault="00B15494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ro-RO"/>
                            </w:rPr>
                          </w:pPr>
                          <w:r w:rsidRPr="005E6ECE">
                            <w:rPr>
                              <w:b/>
                              <w:color w:val="7F7F7F"/>
                              <w:lang w:val="ro-RO"/>
                            </w:rPr>
                            <w:t>Direcţia Comunicare și Relaţii Publice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448DBB" id="Text Box 8" o:spid="_x0000_s1029" type="#_x0000_t202" style="position:absolute;left:0;text-align:left;margin-left:277.5pt;margin-top:49.5pt;width:204.1pt;height:2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ldqQIAAKk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" filled="f" stroked="f">
              <v:path arrowok="t"/>
              <v:textbox>
                <w:txbxContent>
                  <w:p w14:paraId="11C9BA34" w14:textId="77777777" w:rsidR="00B15494" w:rsidRPr="005E6ECE" w:rsidRDefault="00B15494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ro-RO"/>
                      </w:rPr>
                    </w:pPr>
                    <w:r w:rsidRPr="005E6ECE">
                      <w:rPr>
                        <w:b/>
                        <w:color w:val="7F7F7F"/>
                        <w:lang w:val="ro-RO"/>
                      </w:rPr>
                      <w:t>Direcţia Comunicare și Relaţii Publice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717"/>
    <w:multiLevelType w:val="hybridMultilevel"/>
    <w:tmpl w:val="372A9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06E07"/>
    <w:multiLevelType w:val="hybridMultilevel"/>
    <w:tmpl w:val="873A1F1E"/>
    <w:lvl w:ilvl="0" w:tplc="4528A40E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365580"/>
    <w:multiLevelType w:val="hybridMultilevel"/>
    <w:tmpl w:val="9D0C80FE"/>
    <w:lvl w:ilvl="0" w:tplc="76260E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4114"/>
    <w:multiLevelType w:val="hybridMultilevel"/>
    <w:tmpl w:val="FB3CE0F0"/>
    <w:lvl w:ilvl="0" w:tplc="993C39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308C4"/>
    <w:multiLevelType w:val="hybridMultilevel"/>
    <w:tmpl w:val="8C401E6C"/>
    <w:lvl w:ilvl="0" w:tplc="F1E22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70BA0"/>
    <w:multiLevelType w:val="hybridMultilevel"/>
    <w:tmpl w:val="3CC80F6E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52116"/>
    <w:multiLevelType w:val="hybridMultilevel"/>
    <w:tmpl w:val="275A174E"/>
    <w:lvl w:ilvl="0" w:tplc="0418000F">
      <w:start w:val="1"/>
      <w:numFmt w:val="decimal"/>
      <w:lvlText w:val="%1."/>
      <w:lvlJc w:val="left"/>
      <w:pPr>
        <w:ind w:left="7874" w:hanging="360"/>
      </w:pPr>
    </w:lvl>
    <w:lvl w:ilvl="1" w:tplc="04180019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" w15:restartNumberingAfterBreak="0">
    <w:nsid w:val="2C6E2682"/>
    <w:multiLevelType w:val="multilevel"/>
    <w:tmpl w:val="F7F6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9A0E43"/>
    <w:multiLevelType w:val="hybridMultilevel"/>
    <w:tmpl w:val="0A48CC1E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528A40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D7098"/>
    <w:multiLevelType w:val="hybridMultilevel"/>
    <w:tmpl w:val="88468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B0436"/>
    <w:multiLevelType w:val="hybridMultilevel"/>
    <w:tmpl w:val="991A1B44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42130"/>
    <w:multiLevelType w:val="hybridMultilevel"/>
    <w:tmpl w:val="87EC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F7E3D"/>
    <w:multiLevelType w:val="multilevel"/>
    <w:tmpl w:val="8640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732068"/>
    <w:multiLevelType w:val="multilevel"/>
    <w:tmpl w:val="BD96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CA097F"/>
    <w:multiLevelType w:val="hybridMultilevel"/>
    <w:tmpl w:val="0650793A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528A40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44C1D"/>
    <w:multiLevelType w:val="hybridMultilevel"/>
    <w:tmpl w:val="924AA3BE"/>
    <w:lvl w:ilvl="0" w:tplc="4528A40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B204967"/>
    <w:multiLevelType w:val="hybridMultilevel"/>
    <w:tmpl w:val="4FC0F00C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528A40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4528A40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2"/>
  </w:num>
  <w:num w:numId="5">
    <w:abstractNumId w:val="0"/>
  </w:num>
  <w:num w:numId="6">
    <w:abstractNumId w:val="7"/>
  </w:num>
  <w:num w:numId="7">
    <w:abstractNumId w:val="13"/>
  </w:num>
  <w:num w:numId="8">
    <w:abstractNumId w:val="6"/>
  </w:num>
  <w:num w:numId="9">
    <w:abstractNumId w:val="14"/>
  </w:num>
  <w:num w:numId="10">
    <w:abstractNumId w:val="2"/>
  </w:num>
  <w:num w:numId="11">
    <w:abstractNumId w:val="3"/>
  </w:num>
  <w:num w:numId="12">
    <w:abstractNumId w:val="5"/>
  </w:num>
  <w:num w:numId="13">
    <w:abstractNumId w:val="16"/>
  </w:num>
  <w:num w:numId="14">
    <w:abstractNumId w:val="17"/>
  </w:num>
  <w:num w:numId="15">
    <w:abstractNumId w:val="8"/>
  </w:num>
  <w:num w:numId="16">
    <w:abstractNumId w:val="15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6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D7"/>
    <w:rsid w:val="0000126A"/>
    <w:rsid w:val="00011709"/>
    <w:rsid w:val="00012389"/>
    <w:rsid w:val="00014E58"/>
    <w:rsid w:val="00015D62"/>
    <w:rsid w:val="000205D8"/>
    <w:rsid w:val="00022962"/>
    <w:rsid w:val="00025C73"/>
    <w:rsid w:val="000310EF"/>
    <w:rsid w:val="000327DF"/>
    <w:rsid w:val="00035FCC"/>
    <w:rsid w:val="0003757F"/>
    <w:rsid w:val="00040DE1"/>
    <w:rsid w:val="00042682"/>
    <w:rsid w:val="00046329"/>
    <w:rsid w:val="0005492E"/>
    <w:rsid w:val="00055491"/>
    <w:rsid w:val="00060A7D"/>
    <w:rsid w:val="0006167D"/>
    <w:rsid w:val="000617F9"/>
    <w:rsid w:val="00067587"/>
    <w:rsid w:val="00067672"/>
    <w:rsid w:val="0007098F"/>
    <w:rsid w:val="00071635"/>
    <w:rsid w:val="00073DAB"/>
    <w:rsid w:val="000746D8"/>
    <w:rsid w:val="00075B28"/>
    <w:rsid w:val="000800A5"/>
    <w:rsid w:val="00081CC4"/>
    <w:rsid w:val="0008282D"/>
    <w:rsid w:val="000859A7"/>
    <w:rsid w:val="000877BA"/>
    <w:rsid w:val="00091E48"/>
    <w:rsid w:val="00094419"/>
    <w:rsid w:val="000949FF"/>
    <w:rsid w:val="00095488"/>
    <w:rsid w:val="00096726"/>
    <w:rsid w:val="000A2907"/>
    <w:rsid w:val="000A2EDD"/>
    <w:rsid w:val="000A392F"/>
    <w:rsid w:val="000A42BA"/>
    <w:rsid w:val="000A5184"/>
    <w:rsid w:val="000A58EE"/>
    <w:rsid w:val="000A6208"/>
    <w:rsid w:val="000A7477"/>
    <w:rsid w:val="000B0B9B"/>
    <w:rsid w:val="000B2BAE"/>
    <w:rsid w:val="000B4254"/>
    <w:rsid w:val="000B531C"/>
    <w:rsid w:val="000C15D0"/>
    <w:rsid w:val="000C2CD7"/>
    <w:rsid w:val="000C6136"/>
    <w:rsid w:val="000D2CA2"/>
    <w:rsid w:val="000D481D"/>
    <w:rsid w:val="000E4AB3"/>
    <w:rsid w:val="000E7A6F"/>
    <w:rsid w:val="000F6752"/>
    <w:rsid w:val="00101877"/>
    <w:rsid w:val="00104BC2"/>
    <w:rsid w:val="00106AAE"/>
    <w:rsid w:val="00106C71"/>
    <w:rsid w:val="001071A1"/>
    <w:rsid w:val="00110BDA"/>
    <w:rsid w:val="001122C7"/>
    <w:rsid w:val="001127A9"/>
    <w:rsid w:val="00115160"/>
    <w:rsid w:val="00121FD9"/>
    <w:rsid w:val="00125DF0"/>
    <w:rsid w:val="00130849"/>
    <w:rsid w:val="001320A0"/>
    <w:rsid w:val="00134375"/>
    <w:rsid w:val="00134C54"/>
    <w:rsid w:val="001509B7"/>
    <w:rsid w:val="00151DAC"/>
    <w:rsid w:val="00155FFF"/>
    <w:rsid w:val="00156BBE"/>
    <w:rsid w:val="0016067D"/>
    <w:rsid w:val="001629CB"/>
    <w:rsid w:val="0016431C"/>
    <w:rsid w:val="00165FF8"/>
    <w:rsid w:val="00167E02"/>
    <w:rsid w:val="00170BCF"/>
    <w:rsid w:val="001733E4"/>
    <w:rsid w:val="00173ECE"/>
    <w:rsid w:val="00175012"/>
    <w:rsid w:val="00175280"/>
    <w:rsid w:val="00176838"/>
    <w:rsid w:val="00181584"/>
    <w:rsid w:val="00182DFA"/>
    <w:rsid w:val="00186B21"/>
    <w:rsid w:val="0019062A"/>
    <w:rsid w:val="00191726"/>
    <w:rsid w:val="00192012"/>
    <w:rsid w:val="001921DD"/>
    <w:rsid w:val="00195A68"/>
    <w:rsid w:val="001966A9"/>
    <w:rsid w:val="00197BB5"/>
    <w:rsid w:val="001A0756"/>
    <w:rsid w:val="001A0C2E"/>
    <w:rsid w:val="001A339D"/>
    <w:rsid w:val="001A4E15"/>
    <w:rsid w:val="001B2EC4"/>
    <w:rsid w:val="001C1A6B"/>
    <w:rsid w:val="001C226B"/>
    <w:rsid w:val="001C5ADD"/>
    <w:rsid w:val="001C6155"/>
    <w:rsid w:val="001D0930"/>
    <w:rsid w:val="001E37C6"/>
    <w:rsid w:val="001F355C"/>
    <w:rsid w:val="002032E8"/>
    <w:rsid w:val="00211D0C"/>
    <w:rsid w:val="002251E2"/>
    <w:rsid w:val="00232C41"/>
    <w:rsid w:val="00241C30"/>
    <w:rsid w:val="00245512"/>
    <w:rsid w:val="00245EB6"/>
    <w:rsid w:val="002507E2"/>
    <w:rsid w:val="0025111A"/>
    <w:rsid w:val="00253182"/>
    <w:rsid w:val="0025448F"/>
    <w:rsid w:val="00254BCA"/>
    <w:rsid w:val="00256147"/>
    <w:rsid w:val="00257BFD"/>
    <w:rsid w:val="00257CCE"/>
    <w:rsid w:val="00260DC2"/>
    <w:rsid w:val="00262B7E"/>
    <w:rsid w:val="002641CD"/>
    <w:rsid w:val="00265048"/>
    <w:rsid w:val="002668BA"/>
    <w:rsid w:val="00271849"/>
    <w:rsid w:val="00272C9B"/>
    <w:rsid w:val="0027552C"/>
    <w:rsid w:val="00276EA7"/>
    <w:rsid w:val="002807C2"/>
    <w:rsid w:val="002825D3"/>
    <w:rsid w:val="002849B8"/>
    <w:rsid w:val="00286171"/>
    <w:rsid w:val="002924CF"/>
    <w:rsid w:val="00295E8C"/>
    <w:rsid w:val="002965BB"/>
    <w:rsid w:val="002A2BA0"/>
    <w:rsid w:val="002A6172"/>
    <w:rsid w:val="002B1EB1"/>
    <w:rsid w:val="002B2930"/>
    <w:rsid w:val="002B2D1B"/>
    <w:rsid w:val="002B4431"/>
    <w:rsid w:val="002B4B9D"/>
    <w:rsid w:val="002B5EB2"/>
    <w:rsid w:val="002C51A6"/>
    <w:rsid w:val="002C6FD5"/>
    <w:rsid w:val="002D30ED"/>
    <w:rsid w:val="002D55D1"/>
    <w:rsid w:val="002D73D9"/>
    <w:rsid w:val="002E12A8"/>
    <w:rsid w:val="002E5C30"/>
    <w:rsid w:val="002F2A64"/>
    <w:rsid w:val="002F4922"/>
    <w:rsid w:val="002F7950"/>
    <w:rsid w:val="00301094"/>
    <w:rsid w:val="00303AD7"/>
    <w:rsid w:val="00304C6F"/>
    <w:rsid w:val="003072F2"/>
    <w:rsid w:val="00313E1A"/>
    <w:rsid w:val="00314E0C"/>
    <w:rsid w:val="003201BF"/>
    <w:rsid w:val="003201D4"/>
    <w:rsid w:val="00326B79"/>
    <w:rsid w:val="003272B7"/>
    <w:rsid w:val="0033095A"/>
    <w:rsid w:val="003401F0"/>
    <w:rsid w:val="00341DE8"/>
    <w:rsid w:val="00343582"/>
    <w:rsid w:val="00350411"/>
    <w:rsid w:val="0035118C"/>
    <w:rsid w:val="00356AB5"/>
    <w:rsid w:val="0036067C"/>
    <w:rsid w:val="00372D5F"/>
    <w:rsid w:val="00384558"/>
    <w:rsid w:val="003934EC"/>
    <w:rsid w:val="00393897"/>
    <w:rsid w:val="00393E9B"/>
    <w:rsid w:val="0039425A"/>
    <w:rsid w:val="003942FB"/>
    <w:rsid w:val="003A010B"/>
    <w:rsid w:val="003A12F5"/>
    <w:rsid w:val="003A201F"/>
    <w:rsid w:val="003A3C6D"/>
    <w:rsid w:val="003A599B"/>
    <w:rsid w:val="003A7C48"/>
    <w:rsid w:val="003B1642"/>
    <w:rsid w:val="003B311E"/>
    <w:rsid w:val="003B3693"/>
    <w:rsid w:val="003C25DF"/>
    <w:rsid w:val="003C4E96"/>
    <w:rsid w:val="003C53D1"/>
    <w:rsid w:val="003C5BE9"/>
    <w:rsid w:val="003C656E"/>
    <w:rsid w:val="003D3969"/>
    <w:rsid w:val="003D3DE6"/>
    <w:rsid w:val="003D4AEE"/>
    <w:rsid w:val="003D523F"/>
    <w:rsid w:val="003D5D54"/>
    <w:rsid w:val="003D72D0"/>
    <w:rsid w:val="003D7AC1"/>
    <w:rsid w:val="003E2739"/>
    <w:rsid w:val="003E4301"/>
    <w:rsid w:val="003E753A"/>
    <w:rsid w:val="003F3634"/>
    <w:rsid w:val="004028F5"/>
    <w:rsid w:val="00407851"/>
    <w:rsid w:val="00410D0C"/>
    <w:rsid w:val="00414385"/>
    <w:rsid w:val="0042006A"/>
    <w:rsid w:val="00422838"/>
    <w:rsid w:val="00424715"/>
    <w:rsid w:val="00432A57"/>
    <w:rsid w:val="004330B7"/>
    <w:rsid w:val="0043751B"/>
    <w:rsid w:val="0043764E"/>
    <w:rsid w:val="004414A9"/>
    <w:rsid w:val="00442059"/>
    <w:rsid w:val="00442357"/>
    <w:rsid w:val="004424AB"/>
    <w:rsid w:val="0044298C"/>
    <w:rsid w:val="004472A8"/>
    <w:rsid w:val="004476CA"/>
    <w:rsid w:val="00447873"/>
    <w:rsid w:val="00447BBD"/>
    <w:rsid w:val="00453E66"/>
    <w:rsid w:val="00460F78"/>
    <w:rsid w:val="00461633"/>
    <w:rsid w:val="004632A8"/>
    <w:rsid w:val="00465652"/>
    <w:rsid w:val="0047169E"/>
    <w:rsid w:val="00471A87"/>
    <w:rsid w:val="00476218"/>
    <w:rsid w:val="00480C9A"/>
    <w:rsid w:val="004862E4"/>
    <w:rsid w:val="00486B88"/>
    <w:rsid w:val="004910A3"/>
    <w:rsid w:val="00494D97"/>
    <w:rsid w:val="004973B8"/>
    <w:rsid w:val="004A3008"/>
    <w:rsid w:val="004A33A2"/>
    <w:rsid w:val="004A7877"/>
    <w:rsid w:val="004B27EB"/>
    <w:rsid w:val="004B4491"/>
    <w:rsid w:val="004B524B"/>
    <w:rsid w:val="004B754C"/>
    <w:rsid w:val="004C0463"/>
    <w:rsid w:val="004C122C"/>
    <w:rsid w:val="004C16B3"/>
    <w:rsid w:val="004D0AE9"/>
    <w:rsid w:val="004D7833"/>
    <w:rsid w:val="004D7E48"/>
    <w:rsid w:val="004E1663"/>
    <w:rsid w:val="004E22F7"/>
    <w:rsid w:val="004E29D6"/>
    <w:rsid w:val="004E2C6F"/>
    <w:rsid w:val="004E4AB5"/>
    <w:rsid w:val="004E4B0C"/>
    <w:rsid w:val="004E71A5"/>
    <w:rsid w:val="004E772B"/>
    <w:rsid w:val="004F3ADA"/>
    <w:rsid w:val="004F4BD5"/>
    <w:rsid w:val="004F7809"/>
    <w:rsid w:val="005052A9"/>
    <w:rsid w:val="005104E7"/>
    <w:rsid w:val="00515981"/>
    <w:rsid w:val="00516010"/>
    <w:rsid w:val="00520A12"/>
    <w:rsid w:val="005216B6"/>
    <w:rsid w:val="00522D60"/>
    <w:rsid w:val="00524A22"/>
    <w:rsid w:val="00524A45"/>
    <w:rsid w:val="00527C36"/>
    <w:rsid w:val="005351DE"/>
    <w:rsid w:val="00535FF0"/>
    <w:rsid w:val="00537C6E"/>
    <w:rsid w:val="0054285C"/>
    <w:rsid w:val="0054537B"/>
    <w:rsid w:val="00545ADB"/>
    <w:rsid w:val="005477FD"/>
    <w:rsid w:val="00555B7E"/>
    <w:rsid w:val="00556C2F"/>
    <w:rsid w:val="005623BA"/>
    <w:rsid w:val="005632ED"/>
    <w:rsid w:val="0056359D"/>
    <w:rsid w:val="00565657"/>
    <w:rsid w:val="00565879"/>
    <w:rsid w:val="00566A4F"/>
    <w:rsid w:val="00571661"/>
    <w:rsid w:val="00571B80"/>
    <w:rsid w:val="00572455"/>
    <w:rsid w:val="00573E87"/>
    <w:rsid w:val="00573FD8"/>
    <w:rsid w:val="00575C3F"/>
    <w:rsid w:val="005762C1"/>
    <w:rsid w:val="00577864"/>
    <w:rsid w:val="00580F8A"/>
    <w:rsid w:val="00583C5D"/>
    <w:rsid w:val="00592BBA"/>
    <w:rsid w:val="0059667A"/>
    <w:rsid w:val="005A0B1B"/>
    <w:rsid w:val="005A510B"/>
    <w:rsid w:val="005B4DA1"/>
    <w:rsid w:val="005C1B0B"/>
    <w:rsid w:val="005C537E"/>
    <w:rsid w:val="005C5E55"/>
    <w:rsid w:val="005C6F77"/>
    <w:rsid w:val="005D764F"/>
    <w:rsid w:val="005E3D0C"/>
    <w:rsid w:val="005E4CE8"/>
    <w:rsid w:val="005E6ECE"/>
    <w:rsid w:val="005F4E49"/>
    <w:rsid w:val="005F5398"/>
    <w:rsid w:val="005F7D3F"/>
    <w:rsid w:val="00602F76"/>
    <w:rsid w:val="00610694"/>
    <w:rsid w:val="00615DA1"/>
    <w:rsid w:val="00616531"/>
    <w:rsid w:val="00620426"/>
    <w:rsid w:val="00625538"/>
    <w:rsid w:val="00626780"/>
    <w:rsid w:val="00627420"/>
    <w:rsid w:val="006304E8"/>
    <w:rsid w:val="0063051F"/>
    <w:rsid w:val="0063466A"/>
    <w:rsid w:val="00635772"/>
    <w:rsid w:val="006363E1"/>
    <w:rsid w:val="006369F3"/>
    <w:rsid w:val="00636A5A"/>
    <w:rsid w:val="00637426"/>
    <w:rsid w:val="00642D55"/>
    <w:rsid w:val="006443E5"/>
    <w:rsid w:val="006457D0"/>
    <w:rsid w:val="00646AF6"/>
    <w:rsid w:val="00646D07"/>
    <w:rsid w:val="00647295"/>
    <w:rsid w:val="00651326"/>
    <w:rsid w:val="006515F9"/>
    <w:rsid w:val="00653BA1"/>
    <w:rsid w:val="00667EC8"/>
    <w:rsid w:val="00673A9A"/>
    <w:rsid w:val="00674E88"/>
    <w:rsid w:val="00674F9C"/>
    <w:rsid w:val="00677AC4"/>
    <w:rsid w:val="0068127F"/>
    <w:rsid w:val="006853F5"/>
    <w:rsid w:val="006864FD"/>
    <w:rsid w:val="006907ED"/>
    <w:rsid w:val="006938EB"/>
    <w:rsid w:val="00694CE6"/>
    <w:rsid w:val="006A18D1"/>
    <w:rsid w:val="006A6D8A"/>
    <w:rsid w:val="006B4119"/>
    <w:rsid w:val="006B5284"/>
    <w:rsid w:val="006C233C"/>
    <w:rsid w:val="006D1269"/>
    <w:rsid w:val="006D2C76"/>
    <w:rsid w:val="006D5E66"/>
    <w:rsid w:val="006D71F6"/>
    <w:rsid w:val="006E00DC"/>
    <w:rsid w:val="006E2F73"/>
    <w:rsid w:val="006E5E5D"/>
    <w:rsid w:val="006F0A55"/>
    <w:rsid w:val="006F26CA"/>
    <w:rsid w:val="00700A21"/>
    <w:rsid w:val="0070116D"/>
    <w:rsid w:val="0070285E"/>
    <w:rsid w:val="0070325F"/>
    <w:rsid w:val="0070486B"/>
    <w:rsid w:val="0070608D"/>
    <w:rsid w:val="00706CE5"/>
    <w:rsid w:val="0071378B"/>
    <w:rsid w:val="00714A0E"/>
    <w:rsid w:val="00717E3A"/>
    <w:rsid w:val="00720DF7"/>
    <w:rsid w:val="0072253F"/>
    <w:rsid w:val="00723383"/>
    <w:rsid w:val="007237DE"/>
    <w:rsid w:val="007243C6"/>
    <w:rsid w:val="00724944"/>
    <w:rsid w:val="00730BF5"/>
    <w:rsid w:val="0073598E"/>
    <w:rsid w:val="007364FA"/>
    <w:rsid w:val="00736A05"/>
    <w:rsid w:val="007420B0"/>
    <w:rsid w:val="0074348F"/>
    <w:rsid w:val="007436B2"/>
    <w:rsid w:val="00746EBC"/>
    <w:rsid w:val="00747DC2"/>
    <w:rsid w:val="00747EA4"/>
    <w:rsid w:val="00750614"/>
    <w:rsid w:val="00754683"/>
    <w:rsid w:val="0075667B"/>
    <w:rsid w:val="0077409B"/>
    <w:rsid w:val="00780601"/>
    <w:rsid w:val="00784919"/>
    <w:rsid w:val="00787C0E"/>
    <w:rsid w:val="007905D7"/>
    <w:rsid w:val="007916F0"/>
    <w:rsid w:val="007934B9"/>
    <w:rsid w:val="00794727"/>
    <w:rsid w:val="00796827"/>
    <w:rsid w:val="007978C2"/>
    <w:rsid w:val="007A1C44"/>
    <w:rsid w:val="007A5B58"/>
    <w:rsid w:val="007B1271"/>
    <w:rsid w:val="007B2D45"/>
    <w:rsid w:val="007B5C7F"/>
    <w:rsid w:val="007B71FC"/>
    <w:rsid w:val="007B7E88"/>
    <w:rsid w:val="007C3FCF"/>
    <w:rsid w:val="007D06DC"/>
    <w:rsid w:val="007D4C84"/>
    <w:rsid w:val="007D4E4C"/>
    <w:rsid w:val="007D5FA9"/>
    <w:rsid w:val="007D71A0"/>
    <w:rsid w:val="007D7D2F"/>
    <w:rsid w:val="007E0229"/>
    <w:rsid w:val="007E2547"/>
    <w:rsid w:val="007E2CE4"/>
    <w:rsid w:val="007E5CD1"/>
    <w:rsid w:val="007E5F1E"/>
    <w:rsid w:val="007E7497"/>
    <w:rsid w:val="007E78DA"/>
    <w:rsid w:val="007E7FEF"/>
    <w:rsid w:val="007F1097"/>
    <w:rsid w:val="007F247A"/>
    <w:rsid w:val="007F3656"/>
    <w:rsid w:val="007F42AF"/>
    <w:rsid w:val="00801790"/>
    <w:rsid w:val="00802D90"/>
    <w:rsid w:val="00803872"/>
    <w:rsid w:val="00804E10"/>
    <w:rsid w:val="008140DE"/>
    <w:rsid w:val="00822A68"/>
    <w:rsid w:val="008465D8"/>
    <w:rsid w:val="00852385"/>
    <w:rsid w:val="00852C73"/>
    <w:rsid w:val="00854E4E"/>
    <w:rsid w:val="00855569"/>
    <w:rsid w:val="00855571"/>
    <w:rsid w:val="00855772"/>
    <w:rsid w:val="00856551"/>
    <w:rsid w:val="00856783"/>
    <w:rsid w:val="00857246"/>
    <w:rsid w:val="00857624"/>
    <w:rsid w:val="00857974"/>
    <w:rsid w:val="008617B3"/>
    <w:rsid w:val="00862A3C"/>
    <w:rsid w:val="00862B3F"/>
    <w:rsid w:val="00871C28"/>
    <w:rsid w:val="00872FFE"/>
    <w:rsid w:val="008747F8"/>
    <w:rsid w:val="0087582B"/>
    <w:rsid w:val="00877764"/>
    <w:rsid w:val="008805EB"/>
    <w:rsid w:val="00880DF4"/>
    <w:rsid w:val="00883A7F"/>
    <w:rsid w:val="00891574"/>
    <w:rsid w:val="00892371"/>
    <w:rsid w:val="008A0237"/>
    <w:rsid w:val="008A459D"/>
    <w:rsid w:val="008A54BE"/>
    <w:rsid w:val="008B10E4"/>
    <w:rsid w:val="008B5681"/>
    <w:rsid w:val="008B6188"/>
    <w:rsid w:val="008C5470"/>
    <w:rsid w:val="008C7656"/>
    <w:rsid w:val="008D018F"/>
    <w:rsid w:val="008D5F0A"/>
    <w:rsid w:val="008E0A85"/>
    <w:rsid w:val="008E58B5"/>
    <w:rsid w:val="008F3159"/>
    <w:rsid w:val="008F46CC"/>
    <w:rsid w:val="00903F2C"/>
    <w:rsid w:val="00916FC6"/>
    <w:rsid w:val="00917968"/>
    <w:rsid w:val="00922103"/>
    <w:rsid w:val="009244E9"/>
    <w:rsid w:val="00926028"/>
    <w:rsid w:val="0093145A"/>
    <w:rsid w:val="00932BD1"/>
    <w:rsid w:val="009411FC"/>
    <w:rsid w:val="00941A65"/>
    <w:rsid w:val="00941E5B"/>
    <w:rsid w:val="0094349C"/>
    <w:rsid w:val="00944853"/>
    <w:rsid w:val="00951925"/>
    <w:rsid w:val="00951D58"/>
    <w:rsid w:val="009613A5"/>
    <w:rsid w:val="00962886"/>
    <w:rsid w:val="00963D1D"/>
    <w:rsid w:val="00964DBE"/>
    <w:rsid w:val="009730BC"/>
    <w:rsid w:val="00975299"/>
    <w:rsid w:val="0097641D"/>
    <w:rsid w:val="00977494"/>
    <w:rsid w:val="00977669"/>
    <w:rsid w:val="00977813"/>
    <w:rsid w:val="00977F97"/>
    <w:rsid w:val="00980948"/>
    <w:rsid w:val="00984F61"/>
    <w:rsid w:val="0098658F"/>
    <w:rsid w:val="009868FB"/>
    <w:rsid w:val="00996AC6"/>
    <w:rsid w:val="00997E9C"/>
    <w:rsid w:val="009A4E41"/>
    <w:rsid w:val="009A5FE4"/>
    <w:rsid w:val="009A7E6A"/>
    <w:rsid w:val="009B0595"/>
    <w:rsid w:val="009B0FA6"/>
    <w:rsid w:val="009B2CC5"/>
    <w:rsid w:val="009B3FD3"/>
    <w:rsid w:val="009B5EE4"/>
    <w:rsid w:val="009B6994"/>
    <w:rsid w:val="009B7BCF"/>
    <w:rsid w:val="009C01BF"/>
    <w:rsid w:val="009C5BEF"/>
    <w:rsid w:val="009C7377"/>
    <w:rsid w:val="009D1EA8"/>
    <w:rsid w:val="009D6DAE"/>
    <w:rsid w:val="009E5C20"/>
    <w:rsid w:val="009E609E"/>
    <w:rsid w:val="009E7A3B"/>
    <w:rsid w:val="009F0C4D"/>
    <w:rsid w:val="009F1B7B"/>
    <w:rsid w:val="00A00B78"/>
    <w:rsid w:val="00A02DD9"/>
    <w:rsid w:val="00A04A4A"/>
    <w:rsid w:val="00A04F61"/>
    <w:rsid w:val="00A05636"/>
    <w:rsid w:val="00A06764"/>
    <w:rsid w:val="00A07F52"/>
    <w:rsid w:val="00A11103"/>
    <w:rsid w:val="00A122A0"/>
    <w:rsid w:val="00A22F0A"/>
    <w:rsid w:val="00A25F4A"/>
    <w:rsid w:val="00A31A51"/>
    <w:rsid w:val="00A343A5"/>
    <w:rsid w:val="00A4014E"/>
    <w:rsid w:val="00A40315"/>
    <w:rsid w:val="00A43592"/>
    <w:rsid w:val="00A5618B"/>
    <w:rsid w:val="00A7009C"/>
    <w:rsid w:val="00A70C5A"/>
    <w:rsid w:val="00A75996"/>
    <w:rsid w:val="00A77BE3"/>
    <w:rsid w:val="00A8006E"/>
    <w:rsid w:val="00A81408"/>
    <w:rsid w:val="00A82092"/>
    <w:rsid w:val="00A92FE2"/>
    <w:rsid w:val="00AA38EA"/>
    <w:rsid w:val="00AB0264"/>
    <w:rsid w:val="00AB32AA"/>
    <w:rsid w:val="00AC16C5"/>
    <w:rsid w:val="00AC79C0"/>
    <w:rsid w:val="00AD1E96"/>
    <w:rsid w:val="00AD275B"/>
    <w:rsid w:val="00AD4851"/>
    <w:rsid w:val="00AE1779"/>
    <w:rsid w:val="00AE23CC"/>
    <w:rsid w:val="00AE23DB"/>
    <w:rsid w:val="00AE3B4E"/>
    <w:rsid w:val="00AE5434"/>
    <w:rsid w:val="00AE6A10"/>
    <w:rsid w:val="00AE77EE"/>
    <w:rsid w:val="00AF00D7"/>
    <w:rsid w:val="00AF247C"/>
    <w:rsid w:val="00AF3830"/>
    <w:rsid w:val="00AF5500"/>
    <w:rsid w:val="00AF788A"/>
    <w:rsid w:val="00B04279"/>
    <w:rsid w:val="00B04C4A"/>
    <w:rsid w:val="00B07D72"/>
    <w:rsid w:val="00B12364"/>
    <w:rsid w:val="00B12CBC"/>
    <w:rsid w:val="00B15494"/>
    <w:rsid w:val="00B15A3C"/>
    <w:rsid w:val="00B23F5C"/>
    <w:rsid w:val="00B30B48"/>
    <w:rsid w:val="00B33177"/>
    <w:rsid w:val="00B34BB8"/>
    <w:rsid w:val="00B34E23"/>
    <w:rsid w:val="00B412C1"/>
    <w:rsid w:val="00B508EB"/>
    <w:rsid w:val="00B509B1"/>
    <w:rsid w:val="00B536EF"/>
    <w:rsid w:val="00B605A0"/>
    <w:rsid w:val="00B613EA"/>
    <w:rsid w:val="00B63B34"/>
    <w:rsid w:val="00B644CF"/>
    <w:rsid w:val="00B666B8"/>
    <w:rsid w:val="00B71AE5"/>
    <w:rsid w:val="00B72430"/>
    <w:rsid w:val="00B729C0"/>
    <w:rsid w:val="00B72DB3"/>
    <w:rsid w:val="00B74716"/>
    <w:rsid w:val="00B77789"/>
    <w:rsid w:val="00B80D80"/>
    <w:rsid w:val="00B90F83"/>
    <w:rsid w:val="00B913E9"/>
    <w:rsid w:val="00B9245B"/>
    <w:rsid w:val="00B9276E"/>
    <w:rsid w:val="00B93750"/>
    <w:rsid w:val="00B9388F"/>
    <w:rsid w:val="00B94EFF"/>
    <w:rsid w:val="00B969B4"/>
    <w:rsid w:val="00B97AF1"/>
    <w:rsid w:val="00BA06A2"/>
    <w:rsid w:val="00BB16AB"/>
    <w:rsid w:val="00BB7490"/>
    <w:rsid w:val="00BC0266"/>
    <w:rsid w:val="00BC038B"/>
    <w:rsid w:val="00BC244A"/>
    <w:rsid w:val="00BC34BC"/>
    <w:rsid w:val="00BC7B9F"/>
    <w:rsid w:val="00BD0AE9"/>
    <w:rsid w:val="00BD0FFE"/>
    <w:rsid w:val="00BD2F96"/>
    <w:rsid w:val="00BE127C"/>
    <w:rsid w:val="00BE1943"/>
    <w:rsid w:val="00BE3934"/>
    <w:rsid w:val="00BE63CE"/>
    <w:rsid w:val="00BF0740"/>
    <w:rsid w:val="00BF59D5"/>
    <w:rsid w:val="00C03257"/>
    <w:rsid w:val="00C1316F"/>
    <w:rsid w:val="00C14CFF"/>
    <w:rsid w:val="00C1656C"/>
    <w:rsid w:val="00C16CEF"/>
    <w:rsid w:val="00C20B09"/>
    <w:rsid w:val="00C24698"/>
    <w:rsid w:val="00C253B6"/>
    <w:rsid w:val="00C35CDB"/>
    <w:rsid w:val="00C368EB"/>
    <w:rsid w:val="00C506AF"/>
    <w:rsid w:val="00C50BB8"/>
    <w:rsid w:val="00C62B1B"/>
    <w:rsid w:val="00C63DD9"/>
    <w:rsid w:val="00C647CD"/>
    <w:rsid w:val="00C6718D"/>
    <w:rsid w:val="00C7323D"/>
    <w:rsid w:val="00C77BFF"/>
    <w:rsid w:val="00C807BD"/>
    <w:rsid w:val="00C84C1A"/>
    <w:rsid w:val="00C904DD"/>
    <w:rsid w:val="00C93645"/>
    <w:rsid w:val="00C94DDB"/>
    <w:rsid w:val="00C96858"/>
    <w:rsid w:val="00CA4194"/>
    <w:rsid w:val="00CB1F1A"/>
    <w:rsid w:val="00CB3BA1"/>
    <w:rsid w:val="00CB45AF"/>
    <w:rsid w:val="00CB6185"/>
    <w:rsid w:val="00CB6BD1"/>
    <w:rsid w:val="00CC0461"/>
    <w:rsid w:val="00CC3F9C"/>
    <w:rsid w:val="00CC5254"/>
    <w:rsid w:val="00CD0370"/>
    <w:rsid w:val="00CD1D95"/>
    <w:rsid w:val="00CD6512"/>
    <w:rsid w:val="00CE07DE"/>
    <w:rsid w:val="00CE2A7D"/>
    <w:rsid w:val="00CE40A4"/>
    <w:rsid w:val="00CE56C2"/>
    <w:rsid w:val="00CE6794"/>
    <w:rsid w:val="00CF02C4"/>
    <w:rsid w:val="00CF03B0"/>
    <w:rsid w:val="00CF302E"/>
    <w:rsid w:val="00D0382D"/>
    <w:rsid w:val="00D05EEE"/>
    <w:rsid w:val="00D146E2"/>
    <w:rsid w:val="00D15692"/>
    <w:rsid w:val="00D17F9C"/>
    <w:rsid w:val="00D20A2A"/>
    <w:rsid w:val="00D221BB"/>
    <w:rsid w:val="00D23158"/>
    <w:rsid w:val="00D30728"/>
    <w:rsid w:val="00D37B85"/>
    <w:rsid w:val="00D44900"/>
    <w:rsid w:val="00D44C12"/>
    <w:rsid w:val="00D44ECC"/>
    <w:rsid w:val="00D46F1A"/>
    <w:rsid w:val="00D522A9"/>
    <w:rsid w:val="00D52D19"/>
    <w:rsid w:val="00D56CD5"/>
    <w:rsid w:val="00D64C2A"/>
    <w:rsid w:val="00D665A6"/>
    <w:rsid w:val="00D75822"/>
    <w:rsid w:val="00D7652E"/>
    <w:rsid w:val="00D77693"/>
    <w:rsid w:val="00D80D0D"/>
    <w:rsid w:val="00D80FCE"/>
    <w:rsid w:val="00D85FFF"/>
    <w:rsid w:val="00D861BF"/>
    <w:rsid w:val="00D86D7F"/>
    <w:rsid w:val="00D87256"/>
    <w:rsid w:val="00D91A49"/>
    <w:rsid w:val="00D94C70"/>
    <w:rsid w:val="00DB20BD"/>
    <w:rsid w:val="00DB2219"/>
    <w:rsid w:val="00DB677B"/>
    <w:rsid w:val="00DB729C"/>
    <w:rsid w:val="00DB74F7"/>
    <w:rsid w:val="00DC1581"/>
    <w:rsid w:val="00DC2D84"/>
    <w:rsid w:val="00DC34A4"/>
    <w:rsid w:val="00DC3886"/>
    <w:rsid w:val="00DD2EF7"/>
    <w:rsid w:val="00DD372D"/>
    <w:rsid w:val="00DE0DF4"/>
    <w:rsid w:val="00DE2A95"/>
    <w:rsid w:val="00DE424E"/>
    <w:rsid w:val="00DE55A9"/>
    <w:rsid w:val="00DF0785"/>
    <w:rsid w:val="00DF5706"/>
    <w:rsid w:val="00DF65A1"/>
    <w:rsid w:val="00DF797E"/>
    <w:rsid w:val="00E00EAA"/>
    <w:rsid w:val="00E019AB"/>
    <w:rsid w:val="00E01ECD"/>
    <w:rsid w:val="00E12FF2"/>
    <w:rsid w:val="00E135CB"/>
    <w:rsid w:val="00E13E74"/>
    <w:rsid w:val="00E2060B"/>
    <w:rsid w:val="00E229A3"/>
    <w:rsid w:val="00E31603"/>
    <w:rsid w:val="00E31FA9"/>
    <w:rsid w:val="00E3774C"/>
    <w:rsid w:val="00E420A2"/>
    <w:rsid w:val="00E44992"/>
    <w:rsid w:val="00E549E3"/>
    <w:rsid w:val="00E5567E"/>
    <w:rsid w:val="00E66A1A"/>
    <w:rsid w:val="00E66A8A"/>
    <w:rsid w:val="00E67978"/>
    <w:rsid w:val="00E708D6"/>
    <w:rsid w:val="00E70E5B"/>
    <w:rsid w:val="00E71557"/>
    <w:rsid w:val="00E7287C"/>
    <w:rsid w:val="00E73F67"/>
    <w:rsid w:val="00E76919"/>
    <w:rsid w:val="00E81379"/>
    <w:rsid w:val="00E91AD4"/>
    <w:rsid w:val="00E978C1"/>
    <w:rsid w:val="00EA0CED"/>
    <w:rsid w:val="00EA3FBD"/>
    <w:rsid w:val="00EA65C2"/>
    <w:rsid w:val="00EB0DAB"/>
    <w:rsid w:val="00EB7A9D"/>
    <w:rsid w:val="00EC3203"/>
    <w:rsid w:val="00ED2F6F"/>
    <w:rsid w:val="00ED3012"/>
    <w:rsid w:val="00ED3168"/>
    <w:rsid w:val="00ED3A1E"/>
    <w:rsid w:val="00EE67E1"/>
    <w:rsid w:val="00EE7985"/>
    <w:rsid w:val="00EF1245"/>
    <w:rsid w:val="00F0370E"/>
    <w:rsid w:val="00F04A5D"/>
    <w:rsid w:val="00F05A16"/>
    <w:rsid w:val="00F06F16"/>
    <w:rsid w:val="00F07B39"/>
    <w:rsid w:val="00F131C4"/>
    <w:rsid w:val="00F1782F"/>
    <w:rsid w:val="00F17EF7"/>
    <w:rsid w:val="00F21E92"/>
    <w:rsid w:val="00F25244"/>
    <w:rsid w:val="00F275F0"/>
    <w:rsid w:val="00F279AB"/>
    <w:rsid w:val="00F30769"/>
    <w:rsid w:val="00F33652"/>
    <w:rsid w:val="00F35139"/>
    <w:rsid w:val="00F366EF"/>
    <w:rsid w:val="00F36D2F"/>
    <w:rsid w:val="00F4044F"/>
    <w:rsid w:val="00F40C60"/>
    <w:rsid w:val="00F4192B"/>
    <w:rsid w:val="00F508DA"/>
    <w:rsid w:val="00F51A55"/>
    <w:rsid w:val="00F52FDA"/>
    <w:rsid w:val="00F543B8"/>
    <w:rsid w:val="00F56213"/>
    <w:rsid w:val="00F56C2A"/>
    <w:rsid w:val="00F66A2F"/>
    <w:rsid w:val="00F67914"/>
    <w:rsid w:val="00F70A3E"/>
    <w:rsid w:val="00F710E0"/>
    <w:rsid w:val="00F724B2"/>
    <w:rsid w:val="00F76FF7"/>
    <w:rsid w:val="00F8499C"/>
    <w:rsid w:val="00F90B81"/>
    <w:rsid w:val="00F91308"/>
    <w:rsid w:val="00F91FB5"/>
    <w:rsid w:val="00F957D9"/>
    <w:rsid w:val="00F96132"/>
    <w:rsid w:val="00FA075A"/>
    <w:rsid w:val="00FA24AE"/>
    <w:rsid w:val="00FA763F"/>
    <w:rsid w:val="00FB3528"/>
    <w:rsid w:val="00FB3C90"/>
    <w:rsid w:val="00FB4081"/>
    <w:rsid w:val="00FB6C68"/>
    <w:rsid w:val="00FC4772"/>
    <w:rsid w:val="00FC5A1F"/>
    <w:rsid w:val="00FD08E1"/>
    <w:rsid w:val="00FD49A5"/>
    <w:rsid w:val="00FD6630"/>
    <w:rsid w:val="00FE0ED0"/>
    <w:rsid w:val="00FE1FC8"/>
    <w:rsid w:val="00FE3653"/>
    <w:rsid w:val="00FF2252"/>
    <w:rsid w:val="00FF4646"/>
    <w:rsid w:val="00FF6CA7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FB26E"/>
  <w15:chartTrackingRefBased/>
  <w15:docId w15:val="{C9C4C23C-1962-2943-9A8D-6D3C6B1D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3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F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65C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lang w:val="en-GB"/>
    </w:rPr>
  </w:style>
  <w:style w:type="character" w:customStyle="1" w:styleId="Heading1Char">
    <w:name w:val="Heading 1 Char"/>
    <w:link w:val="Heading1"/>
    <w:uiPriority w:val="9"/>
    <w:rsid w:val="00E00E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B3317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0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D0AE9"/>
    <w:rPr>
      <w:rFonts w:ascii="Courier New" w:eastAsia="Times New Roman" w:hAnsi="Courier New" w:cs="Courier New"/>
    </w:rPr>
  </w:style>
  <w:style w:type="paragraph" w:customStyle="1" w:styleId="ZDGName">
    <w:name w:val="Z_DGName"/>
    <w:basedOn w:val="Normal"/>
    <w:uiPriority w:val="99"/>
    <w:rsid w:val="007E78DA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paragraph" w:customStyle="1" w:styleId="youthaftcomment">
    <w:name w:val="youth.af.t.comment"/>
    <w:basedOn w:val="Normal"/>
    <w:rsid w:val="007E78DA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/>
      <w:i/>
      <w:noProof/>
      <w:sz w:val="18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AF7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02F76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7243C6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460F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v1yiv7255925069msonormal">
    <w:name w:val="v1yiv7255925069msonormal"/>
    <w:basedOn w:val="Normal"/>
    <w:rsid w:val="00460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paragraph">
    <w:name w:val="paragraph"/>
    <w:basedOn w:val="Normal"/>
    <w:rsid w:val="00232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rsid w:val="00232C41"/>
  </w:style>
  <w:style w:type="character" w:customStyle="1" w:styleId="spellingerror">
    <w:name w:val="spellingerror"/>
    <w:rsid w:val="00232C41"/>
  </w:style>
  <w:style w:type="character" w:customStyle="1" w:styleId="eop">
    <w:name w:val="eop"/>
    <w:rsid w:val="00232C41"/>
  </w:style>
  <w:style w:type="character" w:customStyle="1" w:styleId="contextualspellingandgrammarerror">
    <w:name w:val="contextualspellingandgrammarerror"/>
    <w:rsid w:val="00F91308"/>
  </w:style>
  <w:style w:type="character" w:customStyle="1" w:styleId="58cl">
    <w:name w:val="_58cl"/>
    <w:rsid w:val="00DE2A95"/>
  </w:style>
  <w:style w:type="character" w:customStyle="1" w:styleId="58cm">
    <w:name w:val="_58cm"/>
    <w:rsid w:val="00DE2A95"/>
  </w:style>
  <w:style w:type="paragraph" w:styleId="BodyTextIndent">
    <w:name w:val="Body Text Indent"/>
    <w:basedOn w:val="Normal"/>
    <w:link w:val="BodyTextIndentChar"/>
    <w:rsid w:val="00856783"/>
    <w:pPr>
      <w:spacing w:after="0" w:line="240" w:lineRule="auto"/>
      <w:ind w:firstLine="720"/>
      <w:jc w:val="both"/>
    </w:pPr>
    <w:rPr>
      <w:rFonts w:ascii="times new roman\" w:eastAsia="Times New Roman" w:hAnsi="times new roman\"/>
      <w:sz w:val="24"/>
      <w:szCs w:val="20"/>
    </w:rPr>
  </w:style>
  <w:style w:type="character" w:customStyle="1" w:styleId="BodyTextIndentChar">
    <w:name w:val="Body Text Indent Char"/>
    <w:link w:val="BodyTextIndent"/>
    <w:rsid w:val="00856783"/>
    <w:rPr>
      <w:rFonts w:ascii="times new roman\" w:eastAsia="Times New Roman" w:hAnsi="times new roman\"/>
      <w:sz w:val="24"/>
    </w:rPr>
  </w:style>
  <w:style w:type="character" w:customStyle="1" w:styleId="Heading3Char">
    <w:name w:val="Heading 3 Char"/>
    <w:link w:val="Heading3"/>
    <w:uiPriority w:val="9"/>
    <w:rsid w:val="00EA65C2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hashtags-header">
    <w:name w:val="hashtags-header"/>
    <w:basedOn w:val="Normal"/>
    <w:rsid w:val="00EA65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D15692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175012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254BCA"/>
    <w:pPr>
      <w:spacing w:after="120"/>
    </w:pPr>
  </w:style>
  <w:style w:type="character" w:customStyle="1" w:styleId="BodyTextChar">
    <w:name w:val="Body Text Char"/>
    <w:link w:val="BodyText"/>
    <w:uiPriority w:val="99"/>
    <w:rsid w:val="00254BCA"/>
    <w:rPr>
      <w:sz w:val="22"/>
      <w:szCs w:val="22"/>
    </w:rPr>
  </w:style>
  <w:style w:type="character" w:customStyle="1" w:styleId="InternetLink">
    <w:name w:val="Internet Link"/>
    <w:uiPriority w:val="99"/>
    <w:semiHidden/>
    <w:unhideWhenUsed/>
    <w:rsid w:val="0044787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4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C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C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C6F"/>
    <w:rPr>
      <w:b/>
      <w:bCs/>
    </w:rPr>
  </w:style>
  <w:style w:type="character" w:customStyle="1" w:styleId="FootnoteTextChar">
    <w:name w:val="Footnote Text Char"/>
    <w:aliases w:val="Char2 Char,single space Char,footnote text Char,FOOTNOTES Char,fn Char,Reference Char, Char2 Char"/>
    <w:basedOn w:val="DefaultParagraphFont"/>
    <w:link w:val="FootnoteText"/>
    <w:semiHidden/>
    <w:locked/>
    <w:rsid w:val="00BE3934"/>
    <w:rPr>
      <w:rFonts w:ascii="Times New Roman" w:eastAsia="Times New Roman" w:hAnsi="Times New Roman"/>
      <w:noProof/>
      <w:lang w:val="ro-RO"/>
    </w:rPr>
  </w:style>
  <w:style w:type="paragraph" w:styleId="FootnoteText">
    <w:name w:val="footnote text"/>
    <w:aliases w:val="Char2,single space,footnote text,FOOTNOTES,fn,Reference, Char2"/>
    <w:basedOn w:val="Normal"/>
    <w:link w:val="FootnoteTextChar"/>
    <w:semiHidden/>
    <w:unhideWhenUsed/>
    <w:rsid w:val="00BE3934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val="ro-RO"/>
    </w:rPr>
  </w:style>
  <w:style w:type="character" w:customStyle="1" w:styleId="FootnoteTextChar1">
    <w:name w:val="Footnote Text Char1"/>
    <w:basedOn w:val="DefaultParagraphFont"/>
    <w:uiPriority w:val="99"/>
    <w:semiHidden/>
    <w:rsid w:val="00BE3934"/>
  </w:style>
  <w:style w:type="character" w:styleId="FootnoteReference">
    <w:name w:val="footnote reference"/>
    <w:aliases w:val="Footnote"/>
    <w:semiHidden/>
    <w:unhideWhenUsed/>
    <w:rsid w:val="00BE39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A501E-AA9F-4D51-99F7-D0017870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3559</CharactersWithSpaces>
  <SharedDoc>false</SharedDoc>
  <HLinks>
    <vt:vector size="6" baseType="variant">
      <vt:variant>
        <vt:i4>2293869</vt:i4>
      </vt:variant>
      <vt:variant>
        <vt:i4>0</vt:i4>
      </vt:variant>
      <vt:variant>
        <vt:i4>0</vt:i4>
      </vt:variant>
      <vt:variant>
        <vt:i4>5</vt:i4>
      </vt:variant>
      <vt:variant>
        <vt:lpwstr>https://erc.europa.eu/news/StG-recipients-2020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Alexandra</cp:lastModifiedBy>
  <cp:revision>4</cp:revision>
  <cp:lastPrinted>2018-04-24T07:05:00Z</cp:lastPrinted>
  <dcterms:created xsi:type="dcterms:W3CDTF">2024-04-18T10:18:00Z</dcterms:created>
  <dcterms:modified xsi:type="dcterms:W3CDTF">2024-04-18T10:31:00Z</dcterms:modified>
</cp:coreProperties>
</file>